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vertAnchor="page" w:horzAnchor="page" w:tblpX="8506" w:tblpY="8223"/>
        <w:tblW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tblGrid>
      <w:tr w:rsidR="00152342" w:rsidTr="00146B5D">
        <w:trPr>
          <w:trHeight w:hRule="exact" w:val="6521"/>
        </w:trPr>
        <w:tc>
          <w:tcPr>
            <w:tcW w:w="3119" w:type="dxa"/>
            <w:shd w:val="clear" w:color="auto" w:fill="auto"/>
          </w:tcPr>
          <w:p w:rsidR="00152342" w:rsidRDefault="00152342" w:rsidP="00146B5D">
            <w:pPr>
              <w:pStyle w:val="BodytextCipSoft"/>
            </w:pPr>
          </w:p>
        </w:tc>
      </w:tr>
    </w:tbl>
    <w:p w:rsidR="00A978CF" w:rsidRDefault="00E94E12" w:rsidP="00485E2C">
      <w:pPr>
        <w:pStyle w:val="BodytextCipSoft"/>
        <w:ind w:right="-2779"/>
        <w:jc w:val="both"/>
      </w:pPr>
      <w:r w:rsidRPr="00E94E12">
        <w:t>Die CipSoft GmbH (www.cipsoft.com) ist ein unabhängiger Entwickler und Betreiber von Online-Spielen für verschi</w:t>
      </w:r>
      <w:r w:rsidRPr="00E94E12">
        <w:t>e</w:t>
      </w:r>
      <w:r w:rsidRPr="00E94E12">
        <w:t xml:space="preserve">dene Plattformen. Zu unserem Portfolio gehören Tibia (www.tibia.com), eines der erfolgreichsten Online-Rollenspiele Europas, und </w:t>
      </w:r>
      <w:proofErr w:type="spellStart"/>
      <w:r w:rsidRPr="00E94E12">
        <w:t>TibiaME</w:t>
      </w:r>
      <w:proofErr w:type="spellEnd"/>
      <w:r w:rsidRPr="00E94E12">
        <w:t xml:space="preserve"> (www.tibiame.com), das weltweit erste Online-Rollenspiel für Mobilfunkgeräte. Um auch in Zukunft erfolgreich zu sein, arbeiten wir laufend an der Entwicklung neuer Ideen für Online-Spiele.</w:t>
      </w:r>
    </w:p>
    <w:p w:rsidR="00090033" w:rsidRDefault="00090033" w:rsidP="00485E2C">
      <w:pPr>
        <w:pStyle w:val="BodytextCipSoft"/>
        <w:ind w:right="-2779"/>
        <w:jc w:val="both"/>
      </w:pPr>
    </w:p>
    <w:p w:rsidR="00090033" w:rsidRDefault="00090033" w:rsidP="00485E2C">
      <w:pPr>
        <w:pStyle w:val="BodytextCipSoft"/>
        <w:ind w:right="-2779"/>
        <w:jc w:val="both"/>
      </w:pPr>
      <w:r w:rsidRPr="00090033">
        <w:t>Um unsere Spieler ständig neu begeistern zu können, brauchen wir zur Weiterentwicklung unserer bestehenden Produkte sowie zur Realisierung neuer Produktideen Unterstützung im Bereich Programmierung. Daher suchen wir an unserem Sitz in Regensburg zum nächstmöglichen Zeitpunkt Dich als:</w:t>
      </w:r>
    </w:p>
    <w:p w:rsidR="00E94E12" w:rsidRDefault="00E94E12" w:rsidP="00A978CF">
      <w:pPr>
        <w:pStyle w:val="BodytextCipSoft"/>
      </w:pPr>
    </w:p>
    <w:p w:rsidR="00E94E12" w:rsidRPr="002B7933" w:rsidRDefault="00E62F31" w:rsidP="001F39BA">
      <w:pPr>
        <w:pStyle w:val="BodytextboldCipSoft"/>
        <w:rPr>
          <w:rFonts w:ascii="Klavika Medium" w:hAnsi="Klavika Medium"/>
          <w:bCs w:val="0"/>
          <w:sz w:val="40"/>
          <w:szCs w:val="40"/>
        </w:rPr>
      </w:pPr>
      <w:r>
        <w:rPr>
          <w:rFonts w:ascii="Klavika Medium" w:hAnsi="Klavika Medium"/>
          <w:bCs w:val="0"/>
          <w:sz w:val="40"/>
          <w:szCs w:val="40"/>
        </w:rPr>
        <w:t>Softwareentwickler/in Game-Client</w:t>
      </w:r>
    </w:p>
    <w:p w:rsidR="00E94E12" w:rsidRDefault="00E94E12" w:rsidP="001F39BA">
      <w:pPr>
        <w:pStyle w:val="BodytextboldCipSoft"/>
      </w:pPr>
    </w:p>
    <w:p w:rsidR="00A978CF" w:rsidRPr="001F39BA" w:rsidRDefault="00A978CF" w:rsidP="00DA1D6F">
      <w:pPr>
        <w:pStyle w:val="BodytextboldCipSoft"/>
        <w:ind w:right="-2637"/>
        <w:rPr>
          <w:b/>
        </w:rPr>
      </w:pPr>
      <w:r w:rsidRPr="001F39BA">
        <w:rPr>
          <w:b/>
        </w:rPr>
        <w:t>Deine Aufgaben umfassen</w:t>
      </w:r>
      <w:r w:rsidR="001F39BA" w:rsidRPr="001F39BA">
        <w:rPr>
          <w:b/>
        </w:rPr>
        <w:t>:</w:t>
      </w:r>
    </w:p>
    <w:p w:rsidR="00F93E36" w:rsidRDefault="00477CA2" w:rsidP="00DA1D6F">
      <w:pPr>
        <w:pStyle w:val="Bulletedlist1stlevelCipSoft"/>
        <w:ind w:right="-2637"/>
      </w:pPr>
      <w:r>
        <w:t>Mit</w:t>
      </w:r>
      <w:r w:rsidR="00E62F31">
        <w:t>wirkung</w:t>
      </w:r>
      <w:r>
        <w:t xml:space="preserve"> bei der Entwicklung eines plattformübergreifenden Game-Clients in C++</w:t>
      </w:r>
    </w:p>
    <w:p w:rsidR="00477CA2" w:rsidRDefault="00E62F31" w:rsidP="00DA1D6F">
      <w:pPr>
        <w:pStyle w:val="Bulletedlist1stlevelCipSoft"/>
        <w:ind w:right="-2637"/>
      </w:pPr>
      <w:r>
        <w:t>Umsetzung</w:t>
      </w:r>
      <w:r w:rsidR="00477CA2">
        <w:t xml:space="preserve"> und Betreuung einer automatisierten </w:t>
      </w:r>
      <w:proofErr w:type="spellStart"/>
      <w:r w:rsidR="00477CA2">
        <w:t>Build</w:t>
      </w:r>
      <w:proofErr w:type="spellEnd"/>
      <w:r w:rsidR="00477CA2">
        <w:t>-Umgebung</w:t>
      </w:r>
    </w:p>
    <w:p w:rsidR="00477CA2" w:rsidRDefault="00477CA2" w:rsidP="00DA1D6F">
      <w:pPr>
        <w:pStyle w:val="Bulletedlist1stlevelCipSoft"/>
        <w:ind w:right="-2637"/>
      </w:pPr>
      <w:r>
        <w:t>Erstell</w:t>
      </w:r>
      <w:r w:rsidR="00E62F31">
        <w:t>ung</w:t>
      </w:r>
      <w:r>
        <w:t xml:space="preserve"> von </w:t>
      </w:r>
      <w:r w:rsidR="00AC6404">
        <w:t>Unit- und Integrationst</w:t>
      </w:r>
      <w:r w:rsidR="008803DF">
        <w:t>ests</w:t>
      </w:r>
    </w:p>
    <w:p w:rsidR="00A978CF" w:rsidRDefault="00A978CF" w:rsidP="00DA1D6F">
      <w:pPr>
        <w:pStyle w:val="BodytextCipSoft"/>
        <w:ind w:right="-2637"/>
      </w:pPr>
    </w:p>
    <w:p w:rsidR="00A978CF" w:rsidRPr="001F39BA" w:rsidRDefault="00A978CF" w:rsidP="00DA1D6F">
      <w:pPr>
        <w:pStyle w:val="BodytextboldCipSoft"/>
        <w:ind w:right="-2637"/>
        <w:rPr>
          <w:b/>
        </w:rPr>
      </w:pPr>
      <w:r w:rsidRPr="001F39BA">
        <w:rPr>
          <w:b/>
        </w:rPr>
        <w:t>Neben Begeisterung für Compute</w:t>
      </w:r>
      <w:r w:rsidR="002B63B9" w:rsidRPr="001F39BA">
        <w:rPr>
          <w:b/>
        </w:rPr>
        <w:t>r</w:t>
      </w:r>
      <w:r w:rsidRPr="001F39BA">
        <w:rPr>
          <w:b/>
        </w:rPr>
        <w:t>spiele erwarten wir:</w:t>
      </w:r>
    </w:p>
    <w:p w:rsidR="00A978CF" w:rsidRDefault="00F93E36" w:rsidP="00DA1D6F">
      <w:pPr>
        <w:pStyle w:val="Bulletedlist1stlevelCipSoft"/>
        <w:ind w:right="-2637"/>
      </w:pPr>
      <w:r w:rsidRPr="00F93E36">
        <w:t>abgeschlossenes Informatikstudium oder vergleichbare Ausbildung</w:t>
      </w:r>
    </w:p>
    <w:p w:rsidR="00F93E36" w:rsidRDefault="00F93E36" w:rsidP="00DA1D6F">
      <w:pPr>
        <w:pStyle w:val="Bulletedlist1stlevelCipSoft"/>
        <w:ind w:right="-2637"/>
      </w:pPr>
      <w:r w:rsidRPr="00F93E36">
        <w:t>sehr gute Kenntnisse in C++</w:t>
      </w:r>
    </w:p>
    <w:p w:rsidR="00F93E36" w:rsidRDefault="00F93E36" w:rsidP="00DA1D6F">
      <w:pPr>
        <w:pStyle w:val="Bulletedlist1stlevelCipSoft"/>
        <w:ind w:right="-2637"/>
      </w:pPr>
      <w:r w:rsidRPr="00F93E36">
        <w:t xml:space="preserve">Bereitschaft, sich in neue Technologien, </w:t>
      </w:r>
      <w:r w:rsidR="00477CA2">
        <w:t>Designmethoden</w:t>
      </w:r>
      <w:r w:rsidRPr="00F93E36">
        <w:t xml:space="preserve"> und Entwicklungsumgebu</w:t>
      </w:r>
      <w:r w:rsidRPr="00F93E36">
        <w:t>n</w:t>
      </w:r>
      <w:r w:rsidRPr="00F93E36">
        <w:t>gen einzuarbeiten</w:t>
      </w:r>
    </w:p>
    <w:p w:rsidR="00F93E36" w:rsidRDefault="00F93E36" w:rsidP="00DA1D6F">
      <w:pPr>
        <w:pStyle w:val="Bulletedlist1stlevelCipSoft"/>
        <w:ind w:right="-2637"/>
      </w:pPr>
      <w:r w:rsidRPr="00F93E36">
        <w:t>gute Kenntnisse von Software-Design, Algorithmen und Datenstrukturen</w:t>
      </w:r>
    </w:p>
    <w:p w:rsidR="001F39BA" w:rsidRDefault="001F39BA" w:rsidP="00DA1D6F">
      <w:pPr>
        <w:pStyle w:val="Bulletedlist1stlevelCipSoft"/>
        <w:ind w:right="-2637"/>
      </w:pPr>
      <w:r w:rsidRPr="001F39BA">
        <w:t xml:space="preserve">gute Kenntnisse von </w:t>
      </w:r>
      <w:r w:rsidR="00477CA2">
        <w:t>UI</w:t>
      </w:r>
      <w:r w:rsidR="00170204">
        <w:t>-</w:t>
      </w:r>
      <w:r w:rsidR="00477CA2">
        <w:t xml:space="preserve"> </w:t>
      </w:r>
      <w:r w:rsidRPr="001F39BA">
        <w:t>und Netzwerkprogrammierung</w:t>
      </w:r>
    </w:p>
    <w:p w:rsidR="001F39BA" w:rsidRDefault="001F39BA" w:rsidP="00DA1D6F">
      <w:pPr>
        <w:pStyle w:val="Bulletedlist1stlevelCipSoft"/>
        <w:ind w:right="-2637"/>
      </w:pPr>
      <w:r w:rsidRPr="001F39BA">
        <w:t>ausgeprägte analytische Fähigkeiten, hohe Auffassungsgabe und Verständnis für ko</w:t>
      </w:r>
      <w:r w:rsidRPr="001F39BA">
        <w:t>m</w:t>
      </w:r>
      <w:r w:rsidRPr="001F39BA">
        <w:t>plexe Zusammenhänge</w:t>
      </w:r>
    </w:p>
    <w:p w:rsidR="001F39BA" w:rsidRDefault="001F39BA" w:rsidP="00DA1D6F">
      <w:pPr>
        <w:pStyle w:val="Bulletedlist1stlevelCipSoft"/>
        <w:ind w:right="-2637"/>
      </w:pPr>
      <w:r w:rsidRPr="001F39BA">
        <w:t>selbstständige, sorgfältige, strukturierte und zielorientierte Arbeitsweise</w:t>
      </w:r>
    </w:p>
    <w:p w:rsidR="001F39BA" w:rsidRDefault="001F39BA" w:rsidP="00DA1D6F">
      <w:pPr>
        <w:pStyle w:val="Bulletedlist1stlevelCipSoft"/>
        <w:ind w:right="-2637"/>
      </w:pPr>
      <w:r w:rsidRPr="001F39BA">
        <w:t>gute Englischkenntnisse und präzises Ausdrucksvermögen</w:t>
      </w:r>
    </w:p>
    <w:p w:rsidR="00A978CF" w:rsidRDefault="00A978CF" w:rsidP="001F39BA">
      <w:pPr>
        <w:pStyle w:val="BodytextCipSoft"/>
      </w:pPr>
    </w:p>
    <w:p w:rsidR="00E62F31" w:rsidRDefault="00E62F31" w:rsidP="00E62F31">
      <w:pPr>
        <w:pStyle w:val="BodytextboldCipSoft"/>
        <w:rPr>
          <w:rFonts w:asciiTheme="minorHAnsi" w:hAnsiTheme="minorHAnsi"/>
          <w:b/>
        </w:rPr>
      </w:pPr>
      <w:r w:rsidRPr="001B1930">
        <w:rPr>
          <w:rFonts w:asciiTheme="minorHAnsi" w:hAnsiTheme="minorHAnsi"/>
          <w:b/>
        </w:rPr>
        <w:t>Idealerweise bringst Du noch mit:</w:t>
      </w:r>
    </w:p>
    <w:p w:rsidR="00E62F31" w:rsidRDefault="00E62F31" w:rsidP="00E62F31">
      <w:pPr>
        <w:pStyle w:val="Bulletedlist1stlevelCipSoft"/>
      </w:pPr>
      <w:r>
        <w:t xml:space="preserve">Kenntnisse in </w:t>
      </w:r>
      <w:proofErr w:type="spellStart"/>
      <w:r>
        <w:t>Qt</w:t>
      </w:r>
      <w:proofErr w:type="spellEnd"/>
      <w:r>
        <w:t xml:space="preserve"> und plattformübergreifender Entwicklung</w:t>
      </w:r>
    </w:p>
    <w:p w:rsidR="00E62F31" w:rsidRDefault="00E62F31" w:rsidP="001F39BA">
      <w:pPr>
        <w:pStyle w:val="BodytextCipSoft"/>
      </w:pPr>
    </w:p>
    <w:p w:rsidR="00152342" w:rsidRPr="001F39BA" w:rsidRDefault="00152342" w:rsidP="001F39BA">
      <w:pPr>
        <w:pStyle w:val="BodytextboldCipSoft"/>
        <w:rPr>
          <w:b/>
        </w:rPr>
      </w:pPr>
      <w:r w:rsidRPr="001F39BA">
        <w:rPr>
          <w:b/>
        </w:rPr>
        <w:t>Wir bieten Dir:</w:t>
      </w:r>
    </w:p>
    <w:p w:rsidR="00152342" w:rsidRDefault="001F39BA" w:rsidP="001F39BA">
      <w:pPr>
        <w:pStyle w:val="Bulletedlist1stlevelCipSoft"/>
      </w:pPr>
      <w:r w:rsidRPr="001F39BA">
        <w:t>selbstständiges Arbeiten und die Chance, Verantwortung zu übernehmen</w:t>
      </w:r>
    </w:p>
    <w:p w:rsidR="001F39BA" w:rsidRDefault="001F39BA" w:rsidP="001F39BA">
      <w:pPr>
        <w:pStyle w:val="Bulletedlist1stlevelCipSoft"/>
      </w:pPr>
      <w:r w:rsidRPr="001F39BA">
        <w:t>vielseitige Aufgabenbereiche und Freiraum für eigene Ideen</w:t>
      </w:r>
    </w:p>
    <w:p w:rsidR="001F39BA" w:rsidRDefault="001F39BA" w:rsidP="001F39BA">
      <w:pPr>
        <w:pStyle w:val="Bulletedlist1stlevelCipSoft"/>
      </w:pPr>
      <w:r w:rsidRPr="001F39BA">
        <w:t>einen sicheren Arbeitsplatz in einem unabhängigen, gesunden Unternehmen</w:t>
      </w:r>
    </w:p>
    <w:p w:rsidR="001F39BA" w:rsidRDefault="001F39BA" w:rsidP="001F39BA">
      <w:pPr>
        <w:pStyle w:val="Bulletedlist1stlevelCipSoft"/>
      </w:pPr>
      <w:r w:rsidRPr="001F39BA">
        <w:t>leistungsgerechte Vergütung sowie Beteiligung am Erfolg des Unternehmens</w:t>
      </w:r>
    </w:p>
    <w:p w:rsidR="001F39BA" w:rsidRDefault="001F39BA" w:rsidP="001F39BA">
      <w:pPr>
        <w:pStyle w:val="Bulletedlist1stlevelCipSoft"/>
      </w:pPr>
      <w:r w:rsidRPr="001F39BA">
        <w:t>flexible Arbeitszeiten und garantiert keine Überstunden</w:t>
      </w:r>
    </w:p>
    <w:p w:rsidR="001F39BA" w:rsidRDefault="001F39BA" w:rsidP="001F39BA">
      <w:pPr>
        <w:pStyle w:val="Bulletedlist1stlevelCipSoft"/>
      </w:pPr>
      <w:r w:rsidRPr="001F39BA">
        <w:t>eine Arbeitsatmosphäre, in der man sich einfach wohlfühlen muss</w:t>
      </w:r>
    </w:p>
    <w:p w:rsidR="00152342" w:rsidRDefault="00152342" w:rsidP="001F39BA">
      <w:pPr>
        <w:pStyle w:val="BodytextCipSoft"/>
      </w:pPr>
    </w:p>
    <w:p w:rsidR="00152342" w:rsidRPr="001F39BA" w:rsidRDefault="00152342" w:rsidP="001F39BA">
      <w:pPr>
        <w:pStyle w:val="BodytextboldCipSoft"/>
        <w:rPr>
          <w:b/>
        </w:rPr>
      </w:pPr>
      <w:r w:rsidRPr="001F39BA">
        <w:rPr>
          <w:b/>
        </w:rPr>
        <w:t>Interessiert?</w:t>
      </w:r>
    </w:p>
    <w:p w:rsidR="00DA1D6F" w:rsidRDefault="00152342" w:rsidP="001F39BA">
      <w:pPr>
        <w:pStyle w:val="BodytextCipSoft"/>
      </w:pPr>
      <w:r>
        <w:t>Dann freuen wir uns auf Deine Bewerbung! Bitte sende Deine vollständigen Unte</w:t>
      </w:r>
      <w:r>
        <w:t>r</w:t>
      </w:r>
      <w:r>
        <w:t>lagen</w:t>
      </w:r>
      <w:r w:rsidR="00A362C7">
        <w:t xml:space="preserve"> </w:t>
      </w:r>
      <w:r>
        <w:t>(Anschreiben, Lebenslauf mit kurzer Tätigkeitsbeschreibung, Zeugnisse, Gehaltsvorstellung</w:t>
      </w:r>
      <w:r w:rsidR="00A362C7">
        <w:t xml:space="preserve"> </w:t>
      </w:r>
      <w:r w:rsidR="00DA1D6F">
        <w:t>und frühest</w:t>
      </w:r>
      <w:bookmarkStart w:id="0" w:name="_GoBack"/>
      <w:bookmarkEnd w:id="0"/>
      <w:r>
        <w:t>möglicher Eintrittstermin) via</w:t>
      </w:r>
      <w:r w:rsidR="00DA1D6F">
        <w:t xml:space="preserve"> E-Mail an jobs@cipsoft.com.</w:t>
      </w:r>
      <w:r w:rsidR="00485E2C">
        <w:t xml:space="preserve"> </w:t>
      </w:r>
    </w:p>
    <w:p w:rsidR="002E3B28" w:rsidRPr="00152342" w:rsidRDefault="00152342" w:rsidP="001F39BA">
      <w:pPr>
        <w:pStyle w:val="BodytextCipSoft"/>
      </w:pPr>
      <w:r>
        <w:t xml:space="preserve">Bitte beziehe </w:t>
      </w:r>
      <w:r w:rsidR="00A362C7">
        <w:t>D</w:t>
      </w:r>
      <w:r>
        <w:t xml:space="preserve">ich bei </w:t>
      </w:r>
      <w:r w:rsidR="00D26E56">
        <w:t>D</w:t>
      </w:r>
      <w:r>
        <w:t>einer Bewerbung auf diese Stellena</w:t>
      </w:r>
      <w:r>
        <w:t>n</w:t>
      </w:r>
      <w:r>
        <w:t>zeige.</w:t>
      </w:r>
    </w:p>
    <w:sectPr w:rsidR="002E3B28" w:rsidRPr="00152342" w:rsidSect="002F0E7B">
      <w:headerReference w:type="default" r:id="rId9"/>
      <w:footerReference w:type="default" r:id="rId10"/>
      <w:headerReference w:type="first" r:id="rId11"/>
      <w:footerReference w:type="first" r:id="rId12"/>
      <w:pgSz w:w="11906" w:h="16838" w:code="9"/>
      <w:pgMar w:top="4321" w:right="4082" w:bottom="737" w:left="124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C0" w:rsidRDefault="006176C0">
      <w:r>
        <w:separator/>
      </w:r>
    </w:p>
  </w:endnote>
  <w:endnote w:type="continuationSeparator" w:id="0">
    <w:p w:rsidR="006176C0" w:rsidRDefault="0061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aiandra GD">
    <w:altName w:val="Candara"/>
    <w:charset w:val="00"/>
    <w:family w:val="swiss"/>
    <w:pitch w:val="variable"/>
    <w:sig w:usb0="00000003" w:usb1="00000000" w:usb2="00000000" w:usb3="00000000" w:csb0="00000001" w:csb1="00000000"/>
  </w:font>
  <w:font w:name="NexusMix-Regular">
    <w:altName w:val="Arial"/>
    <w:panose1 w:val="00000000000000000000"/>
    <w:charset w:val="00"/>
    <w:family w:val="modern"/>
    <w:notTrueType/>
    <w:pitch w:val="variable"/>
    <w:sig w:usb0="00000001" w:usb1="4000004A" w:usb2="00000000" w:usb3="00000000" w:csb0="00000111" w:csb1="00000000"/>
  </w:font>
  <w:font w:name="NexusMix-Bold">
    <w:altName w:val="Arial"/>
    <w:panose1 w:val="00000000000000000000"/>
    <w:charset w:val="00"/>
    <w:family w:val="modern"/>
    <w:notTrueType/>
    <w:pitch w:val="variable"/>
    <w:sig w:usb0="00000001" w:usb1="4000004A" w:usb2="00000000" w:usb3="00000000" w:csb0="00000111" w:csb1="00000000"/>
  </w:font>
  <w:font w:name="NexusMix-Italic">
    <w:altName w:val="Arial"/>
    <w:panose1 w:val="00000000000000000000"/>
    <w:charset w:val="00"/>
    <w:family w:val="modern"/>
    <w:notTrueType/>
    <w:pitch w:val="variable"/>
    <w:sig w:usb0="00000001" w:usb1="4000004A" w:usb2="00000000" w:usb3="00000000" w:csb0="00000111" w:csb1="00000000"/>
  </w:font>
  <w:font w:name="Consolas">
    <w:panose1 w:val="020B0609020204030204"/>
    <w:charset w:val="00"/>
    <w:family w:val="modern"/>
    <w:pitch w:val="fixed"/>
    <w:sig w:usb0="E10002FF" w:usb1="4000FCFF" w:usb2="00000009" w:usb3="00000000" w:csb0="0000019F" w:csb1="00000000"/>
  </w:font>
  <w:font w:name="Klavika Lt">
    <w:altName w:val="Arial"/>
    <w:panose1 w:val="00000000000000000000"/>
    <w:charset w:val="00"/>
    <w:family w:val="modern"/>
    <w:notTrueType/>
    <w:pitch w:val="variable"/>
    <w:sig w:usb0="00000001" w:usb1="5000204A" w:usb2="00000000" w:usb3="00000000" w:csb0="00000093" w:csb1="00000000"/>
  </w:font>
  <w:font w:name="Klavika Md">
    <w:altName w:val="Arial"/>
    <w:panose1 w:val="00000000000000000000"/>
    <w:charset w:val="00"/>
    <w:family w:val="modern"/>
    <w:notTrueType/>
    <w:pitch w:val="variable"/>
    <w:sig w:usb0="00000001" w:usb1="5000204A" w:usb2="00000000" w:usb3="00000000" w:csb0="00000093" w:csb1="00000000"/>
  </w:font>
  <w:font w:name="Klavika Medium">
    <w:altName w:val="Arial"/>
    <w:panose1 w:val="00000000000000000000"/>
    <w:charset w:val="00"/>
    <w:family w:val="swiss"/>
    <w:notTrueType/>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vertAnchor="page" w:horzAnchor="page" w:tblpX="9640" w:tblpY="150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4"/>
    </w:tblGrid>
    <w:tr w:rsidR="00ED023B" w:rsidTr="003532A5">
      <w:tc>
        <w:tcPr>
          <w:tcW w:w="1984" w:type="dxa"/>
          <w:shd w:val="clear" w:color="auto" w:fill="auto"/>
        </w:tcPr>
        <w:p w:rsidR="00ED023B" w:rsidRDefault="00ED023B" w:rsidP="003532A5">
          <w:pPr>
            <w:pStyle w:val="SenderinformationCipSoft"/>
          </w:pPr>
          <w:r>
            <w:t>CipSoft GmbH</w:t>
          </w:r>
        </w:p>
        <w:p w:rsidR="00ED023B" w:rsidRDefault="00ED023B" w:rsidP="003532A5">
          <w:pPr>
            <w:pStyle w:val="SenderinformationCipSoft"/>
          </w:pPr>
          <w:r>
            <w:t>Prüfeninger Straße 20</w:t>
          </w:r>
        </w:p>
        <w:p w:rsidR="00ED023B" w:rsidRDefault="00ED023B" w:rsidP="003532A5">
          <w:pPr>
            <w:pStyle w:val="SenderinformationCipSoft"/>
          </w:pPr>
          <w:r>
            <w:t>93049 Regensburg</w:t>
          </w:r>
        </w:p>
        <w:p w:rsidR="00ED023B" w:rsidRDefault="00ED023B" w:rsidP="003532A5">
          <w:pPr>
            <w:pStyle w:val="SenderinformationCipSoft"/>
          </w:pPr>
          <w:r>
            <w:t>www.cipsoft.com</w:t>
          </w:r>
        </w:p>
      </w:tc>
    </w:tr>
  </w:tbl>
  <w:p w:rsidR="00ED023B" w:rsidRDefault="00ED02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vertAnchor="page" w:horzAnchor="page" w:tblpX="9640" w:tblpY="150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4"/>
    </w:tblGrid>
    <w:tr w:rsidR="00ED023B" w:rsidTr="00152342">
      <w:tc>
        <w:tcPr>
          <w:tcW w:w="1984" w:type="dxa"/>
          <w:shd w:val="clear" w:color="auto" w:fill="auto"/>
        </w:tcPr>
        <w:p w:rsidR="00ED023B" w:rsidRDefault="00ED023B" w:rsidP="00152342">
          <w:pPr>
            <w:pStyle w:val="SenderinformationCipSoft"/>
          </w:pPr>
          <w:r>
            <w:t>CipSoft GmbH</w:t>
          </w:r>
        </w:p>
        <w:p w:rsidR="00ED023B" w:rsidRDefault="00ED023B" w:rsidP="00152342">
          <w:pPr>
            <w:pStyle w:val="SenderinformationCipSoft"/>
          </w:pPr>
          <w:r>
            <w:t>Prüfeninger Straße 20</w:t>
          </w:r>
        </w:p>
        <w:p w:rsidR="00ED023B" w:rsidRDefault="00ED023B" w:rsidP="00152342">
          <w:pPr>
            <w:pStyle w:val="SenderinformationCipSoft"/>
          </w:pPr>
          <w:r>
            <w:t>93049 Regensburg</w:t>
          </w:r>
        </w:p>
        <w:p w:rsidR="00ED023B" w:rsidRDefault="00ED023B" w:rsidP="00152342">
          <w:pPr>
            <w:pStyle w:val="SenderinformationCipSoft"/>
          </w:pPr>
          <w:r>
            <w:t>www.cipsoft.com</w:t>
          </w:r>
        </w:p>
      </w:tc>
    </w:tr>
  </w:tbl>
  <w:p w:rsidR="00ED023B" w:rsidRDefault="00ED02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C0" w:rsidRDefault="006176C0">
      <w:r>
        <w:separator/>
      </w:r>
    </w:p>
  </w:footnote>
  <w:footnote w:type="continuationSeparator" w:id="0">
    <w:p w:rsidR="006176C0" w:rsidRDefault="00617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3B" w:rsidRDefault="00587484" w:rsidP="00E90AE6">
    <w:r>
      <w:rPr>
        <w:rFonts w:ascii="Calibri" w:hAnsi="Calibri" w:cs="Times New Roman"/>
        <w:noProof/>
        <w:lang w:eastAsia="de-DE"/>
      </w:rPr>
      <mc:AlternateContent>
        <mc:Choice Requires="wpc">
          <w:drawing>
            <wp:anchor distT="0" distB="0" distL="114300" distR="114300" simplePos="0" relativeHeight="251661312" behindDoc="0" locked="0" layoutInCell="1" allowOverlap="1">
              <wp:simplePos x="0" y="0"/>
              <wp:positionH relativeFrom="page">
                <wp:posOffset>-10795</wp:posOffset>
              </wp:positionH>
              <wp:positionV relativeFrom="page">
                <wp:posOffset>0</wp:posOffset>
              </wp:positionV>
              <wp:extent cx="8210550" cy="10687050"/>
              <wp:effectExtent l="8255" t="0" r="1270" b="0"/>
              <wp:wrapNone/>
              <wp:docPr id="172" name="Canvas 1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1" name="Group 174"/>
                      <wpg:cNvGrpSpPr>
                        <a:grpSpLocks/>
                      </wpg:cNvGrpSpPr>
                      <wpg:grpSpPr bwMode="auto">
                        <a:xfrm>
                          <a:off x="-5715" y="394970"/>
                          <a:ext cx="8216265" cy="3522345"/>
                          <a:chOff x="-28" y="622"/>
                          <a:chExt cx="12939" cy="5547"/>
                        </a:xfrm>
                      </wpg:grpSpPr>
                      <wps:wsp>
                        <wps:cNvPr id="22" name="Freeform 175"/>
                        <wps:cNvSpPr>
                          <a:spLocks/>
                        </wps:cNvSpPr>
                        <wps:spPr bwMode="auto">
                          <a:xfrm>
                            <a:off x="-12" y="2341"/>
                            <a:ext cx="4551" cy="1200"/>
                          </a:xfrm>
                          <a:custGeom>
                            <a:avLst/>
                            <a:gdLst>
                              <a:gd name="T0" fmla="*/ 0 w 9109"/>
                              <a:gd name="T1" fmla="*/ 368 h 2402"/>
                              <a:gd name="T2" fmla="*/ 1679 w 9109"/>
                              <a:gd name="T3" fmla="*/ 72 h 2402"/>
                              <a:gd name="T4" fmla="*/ 2004 w 9109"/>
                              <a:gd name="T5" fmla="*/ 42 h 2402"/>
                              <a:gd name="T6" fmla="*/ 2327 w 9109"/>
                              <a:gd name="T7" fmla="*/ 21 h 2402"/>
                              <a:gd name="T8" fmla="*/ 2969 w 9109"/>
                              <a:gd name="T9" fmla="*/ 3 h 2402"/>
                              <a:gd name="T10" fmla="*/ 4255 w 9109"/>
                              <a:gd name="T11" fmla="*/ 50 h 2402"/>
                              <a:gd name="T12" fmla="*/ 6808 w 9109"/>
                              <a:gd name="T13" fmla="*/ 498 h 2402"/>
                              <a:gd name="T14" fmla="*/ 9109 w 9109"/>
                              <a:gd name="T15" fmla="*/ 1602 h 2402"/>
                              <a:gd name="T16" fmla="*/ 7893 w 9109"/>
                              <a:gd name="T17" fmla="*/ 1393 h 2402"/>
                              <a:gd name="T18" fmla="*/ 7287 w 9109"/>
                              <a:gd name="T19" fmla="*/ 1340 h 2402"/>
                              <a:gd name="T20" fmla="*/ 6683 w 9109"/>
                              <a:gd name="T21" fmla="*/ 1317 h 2402"/>
                              <a:gd name="T22" fmla="*/ 4275 w 9109"/>
                              <a:gd name="T23" fmla="*/ 1439 h 2402"/>
                              <a:gd name="T24" fmla="*/ 3097 w 9109"/>
                              <a:gd name="T25" fmla="*/ 1596 h 2402"/>
                              <a:gd name="T26" fmla="*/ 2523 w 9109"/>
                              <a:gd name="T27" fmla="*/ 1697 h 2402"/>
                              <a:gd name="T28" fmla="*/ 2241 w 9109"/>
                              <a:gd name="T29" fmla="*/ 1754 h 2402"/>
                              <a:gd name="T30" fmla="*/ 2171 w 9109"/>
                              <a:gd name="T31" fmla="*/ 1770 h 2402"/>
                              <a:gd name="T32" fmla="*/ 2103 w 9109"/>
                              <a:gd name="T33" fmla="*/ 1785 h 2402"/>
                              <a:gd name="T34" fmla="*/ 1967 w 9109"/>
                              <a:gd name="T35" fmla="*/ 1816 h 2402"/>
                              <a:gd name="T36" fmla="*/ 0 w 9109"/>
                              <a:gd name="T37" fmla="*/ 2402 h 2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109" h="2402">
                                <a:moveTo>
                                  <a:pt x="0" y="368"/>
                                </a:moveTo>
                                <a:cubicBezTo>
                                  <a:pt x="545" y="240"/>
                                  <a:pt x="1103" y="135"/>
                                  <a:pt x="1679" y="72"/>
                                </a:cubicBezTo>
                                <a:cubicBezTo>
                                  <a:pt x="1787" y="61"/>
                                  <a:pt x="1895" y="50"/>
                                  <a:pt x="2004" y="42"/>
                                </a:cubicBezTo>
                                <a:cubicBezTo>
                                  <a:pt x="2112" y="34"/>
                                  <a:pt x="2218" y="27"/>
                                  <a:pt x="2327" y="21"/>
                                </a:cubicBezTo>
                                <a:cubicBezTo>
                                  <a:pt x="2541" y="10"/>
                                  <a:pt x="2755" y="4"/>
                                  <a:pt x="2969" y="3"/>
                                </a:cubicBezTo>
                                <a:cubicBezTo>
                                  <a:pt x="3398" y="0"/>
                                  <a:pt x="3827" y="17"/>
                                  <a:pt x="4255" y="50"/>
                                </a:cubicBezTo>
                                <a:cubicBezTo>
                                  <a:pt x="5112" y="118"/>
                                  <a:pt x="5974" y="255"/>
                                  <a:pt x="6808" y="498"/>
                                </a:cubicBezTo>
                                <a:cubicBezTo>
                                  <a:pt x="7639" y="740"/>
                                  <a:pt x="8442" y="1095"/>
                                  <a:pt x="9109" y="1602"/>
                                </a:cubicBezTo>
                                <a:cubicBezTo>
                                  <a:pt x="8701" y="1510"/>
                                  <a:pt x="8297" y="1438"/>
                                  <a:pt x="7893" y="1393"/>
                                </a:cubicBezTo>
                                <a:cubicBezTo>
                                  <a:pt x="7690" y="1370"/>
                                  <a:pt x="7489" y="1351"/>
                                  <a:pt x="7287" y="1340"/>
                                </a:cubicBezTo>
                                <a:cubicBezTo>
                                  <a:pt x="7085" y="1327"/>
                                  <a:pt x="6884" y="1319"/>
                                  <a:pt x="6683" y="1317"/>
                                </a:cubicBezTo>
                                <a:cubicBezTo>
                                  <a:pt x="5877" y="1305"/>
                                  <a:pt x="5071" y="1355"/>
                                  <a:pt x="4275" y="1439"/>
                                </a:cubicBezTo>
                                <a:cubicBezTo>
                                  <a:pt x="3878" y="1482"/>
                                  <a:pt x="3483" y="1534"/>
                                  <a:pt x="3097" y="1596"/>
                                </a:cubicBezTo>
                                <a:cubicBezTo>
                                  <a:pt x="2903" y="1627"/>
                                  <a:pt x="2712" y="1661"/>
                                  <a:pt x="2523" y="1697"/>
                                </a:cubicBezTo>
                                <a:cubicBezTo>
                                  <a:pt x="2429" y="1716"/>
                                  <a:pt x="2335" y="1735"/>
                                  <a:pt x="2241" y="1754"/>
                                </a:cubicBezTo>
                                <a:cubicBezTo>
                                  <a:pt x="2171" y="1770"/>
                                  <a:pt x="2171" y="1770"/>
                                  <a:pt x="2171" y="1770"/>
                                </a:cubicBezTo>
                                <a:cubicBezTo>
                                  <a:pt x="2103" y="1785"/>
                                  <a:pt x="2103" y="1785"/>
                                  <a:pt x="2103" y="1785"/>
                                </a:cubicBezTo>
                                <a:cubicBezTo>
                                  <a:pt x="1967" y="1816"/>
                                  <a:pt x="1967" y="1816"/>
                                  <a:pt x="1967" y="1816"/>
                                </a:cubicBezTo>
                                <a:cubicBezTo>
                                  <a:pt x="1320" y="1969"/>
                                  <a:pt x="672" y="2176"/>
                                  <a:pt x="0" y="2402"/>
                                </a:cubicBezTo>
                              </a:path>
                            </a:pathLst>
                          </a:custGeom>
                          <a:solidFill>
                            <a:srgbClr val="F7A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6"/>
                        <wps:cNvSpPr>
                          <a:spLocks/>
                        </wps:cNvSpPr>
                        <wps:spPr bwMode="auto">
                          <a:xfrm>
                            <a:off x="2488" y="2696"/>
                            <a:ext cx="9837" cy="1961"/>
                          </a:xfrm>
                          <a:custGeom>
                            <a:avLst/>
                            <a:gdLst>
                              <a:gd name="T0" fmla="*/ 19686 w 19686"/>
                              <a:gd name="T1" fmla="*/ 1069 h 3924"/>
                              <a:gd name="T2" fmla="*/ 17636 w 19686"/>
                              <a:gd name="T3" fmla="*/ 2783 h 3924"/>
                              <a:gd name="T4" fmla="*/ 16929 w 19686"/>
                              <a:gd name="T5" fmla="*/ 3205 h 3924"/>
                              <a:gd name="T6" fmla="*/ 16122 w 19686"/>
                              <a:gd name="T7" fmla="*/ 3571 h 3924"/>
                              <a:gd name="T8" fmla="*/ 16064 w 19686"/>
                              <a:gd name="T9" fmla="*/ 3591 h 3924"/>
                              <a:gd name="T10" fmla="*/ 16003 w 19686"/>
                              <a:gd name="T11" fmla="*/ 3611 h 3924"/>
                              <a:gd name="T12" fmla="*/ 15893 w 19686"/>
                              <a:gd name="T13" fmla="*/ 3647 h 3924"/>
                              <a:gd name="T14" fmla="*/ 15674 w 19686"/>
                              <a:gd name="T15" fmla="*/ 3713 h 3924"/>
                              <a:gd name="T16" fmla="*/ 15227 w 19686"/>
                              <a:gd name="T17" fmla="*/ 3816 h 3924"/>
                              <a:gd name="T18" fmla="*/ 14322 w 19686"/>
                              <a:gd name="T19" fmla="*/ 3910 h 3924"/>
                              <a:gd name="T20" fmla="*/ 12606 w 19686"/>
                              <a:gd name="T21" fmla="*/ 3737 h 3924"/>
                              <a:gd name="T22" fmla="*/ 11098 w 19686"/>
                              <a:gd name="T23" fmla="*/ 3339 h 3924"/>
                              <a:gd name="T24" fmla="*/ 10402 w 19686"/>
                              <a:gd name="T25" fmla="*/ 3123 h 3924"/>
                              <a:gd name="T26" fmla="*/ 9741 w 19686"/>
                              <a:gd name="T27" fmla="*/ 2881 h 3924"/>
                              <a:gd name="T28" fmla="*/ 8527 w 19686"/>
                              <a:gd name="T29" fmla="*/ 2388 h 3924"/>
                              <a:gd name="T30" fmla="*/ 7255 w 19686"/>
                              <a:gd name="T31" fmla="*/ 2022 h 3924"/>
                              <a:gd name="T32" fmla="*/ 5863 w 19686"/>
                              <a:gd name="T33" fmla="*/ 1758 h 3924"/>
                              <a:gd name="T34" fmla="*/ 4382 w 19686"/>
                              <a:gd name="T35" fmla="*/ 1525 h 3924"/>
                              <a:gd name="T36" fmla="*/ 3623 w 19686"/>
                              <a:gd name="T37" fmla="*/ 1394 h 3924"/>
                              <a:gd name="T38" fmla="*/ 2859 w 19686"/>
                              <a:gd name="T39" fmla="*/ 1232 h 3924"/>
                              <a:gd name="T40" fmla="*/ 1364 w 19686"/>
                              <a:gd name="T41" fmla="*/ 758 h 3924"/>
                              <a:gd name="T42" fmla="*/ 0 w 19686"/>
                              <a:gd name="T43" fmla="*/ 0 h 39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686" h="3924">
                                <a:moveTo>
                                  <a:pt x="19686" y="1069"/>
                                </a:moveTo>
                                <a:cubicBezTo>
                                  <a:pt x="19686" y="1296"/>
                                  <a:pt x="18088" y="2489"/>
                                  <a:pt x="17636" y="2783"/>
                                </a:cubicBezTo>
                                <a:cubicBezTo>
                                  <a:pt x="17409" y="2931"/>
                                  <a:pt x="17175" y="3072"/>
                                  <a:pt x="16929" y="3205"/>
                                </a:cubicBezTo>
                                <a:cubicBezTo>
                                  <a:pt x="16680" y="3339"/>
                                  <a:pt x="16424" y="3462"/>
                                  <a:pt x="16122" y="3571"/>
                                </a:cubicBezTo>
                                <a:cubicBezTo>
                                  <a:pt x="16064" y="3591"/>
                                  <a:pt x="16064" y="3591"/>
                                  <a:pt x="16064" y="3591"/>
                                </a:cubicBezTo>
                                <a:cubicBezTo>
                                  <a:pt x="16003" y="3611"/>
                                  <a:pt x="16003" y="3611"/>
                                  <a:pt x="16003" y="3611"/>
                                </a:cubicBezTo>
                                <a:cubicBezTo>
                                  <a:pt x="15893" y="3647"/>
                                  <a:pt x="15893" y="3647"/>
                                  <a:pt x="15893" y="3647"/>
                                </a:cubicBezTo>
                                <a:cubicBezTo>
                                  <a:pt x="15821" y="3671"/>
                                  <a:pt x="15748" y="3693"/>
                                  <a:pt x="15674" y="3713"/>
                                </a:cubicBezTo>
                                <a:cubicBezTo>
                                  <a:pt x="15527" y="3755"/>
                                  <a:pt x="15378" y="3788"/>
                                  <a:pt x="15227" y="3816"/>
                                </a:cubicBezTo>
                                <a:cubicBezTo>
                                  <a:pt x="14927" y="3873"/>
                                  <a:pt x="14621" y="3903"/>
                                  <a:pt x="14322" y="3910"/>
                                </a:cubicBezTo>
                                <a:cubicBezTo>
                                  <a:pt x="13721" y="3924"/>
                                  <a:pt x="13142" y="3847"/>
                                  <a:pt x="12606" y="3737"/>
                                </a:cubicBezTo>
                                <a:cubicBezTo>
                                  <a:pt x="12070" y="3627"/>
                                  <a:pt x="11570" y="3482"/>
                                  <a:pt x="11098" y="3339"/>
                                </a:cubicBezTo>
                                <a:cubicBezTo>
                                  <a:pt x="10402" y="3123"/>
                                  <a:pt x="10402" y="3123"/>
                                  <a:pt x="10402" y="3123"/>
                                </a:cubicBezTo>
                                <a:cubicBezTo>
                                  <a:pt x="10169" y="3049"/>
                                  <a:pt x="9952" y="2965"/>
                                  <a:pt x="9741" y="2881"/>
                                </a:cubicBezTo>
                                <a:cubicBezTo>
                                  <a:pt x="9322" y="2713"/>
                                  <a:pt x="8930" y="2542"/>
                                  <a:pt x="8527" y="2388"/>
                                </a:cubicBezTo>
                                <a:cubicBezTo>
                                  <a:pt x="8123" y="2242"/>
                                  <a:pt x="7699" y="2123"/>
                                  <a:pt x="7255" y="2022"/>
                                </a:cubicBezTo>
                                <a:cubicBezTo>
                                  <a:pt x="6810" y="1920"/>
                                  <a:pt x="6344" y="1836"/>
                                  <a:pt x="5863" y="1758"/>
                                </a:cubicBezTo>
                                <a:cubicBezTo>
                                  <a:pt x="5381" y="1679"/>
                                  <a:pt x="4885" y="1607"/>
                                  <a:pt x="4382" y="1525"/>
                                </a:cubicBezTo>
                                <a:cubicBezTo>
                                  <a:pt x="4130" y="1483"/>
                                  <a:pt x="3877" y="1440"/>
                                  <a:pt x="3623" y="1394"/>
                                </a:cubicBezTo>
                                <a:cubicBezTo>
                                  <a:pt x="3368" y="1346"/>
                                  <a:pt x="3114" y="1291"/>
                                  <a:pt x="2859" y="1232"/>
                                </a:cubicBezTo>
                                <a:cubicBezTo>
                                  <a:pt x="2352" y="1111"/>
                                  <a:pt x="1848" y="958"/>
                                  <a:pt x="1364" y="758"/>
                                </a:cubicBezTo>
                                <a:cubicBezTo>
                                  <a:pt x="882" y="556"/>
                                  <a:pt x="420" y="306"/>
                                  <a:pt x="0" y="0"/>
                                </a:cubicBezTo>
                              </a:path>
                            </a:pathLst>
                          </a:custGeom>
                          <a:solidFill>
                            <a:srgbClr val="F39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7"/>
                        <wps:cNvSpPr>
                          <a:spLocks/>
                        </wps:cNvSpPr>
                        <wps:spPr bwMode="auto">
                          <a:xfrm>
                            <a:off x="2488" y="2696"/>
                            <a:ext cx="9433" cy="1039"/>
                          </a:xfrm>
                          <a:custGeom>
                            <a:avLst/>
                            <a:gdLst>
                              <a:gd name="T0" fmla="*/ 0 w 18878"/>
                              <a:gd name="T1" fmla="*/ 0 h 2079"/>
                              <a:gd name="T2" fmla="*/ 1489 w 18878"/>
                              <a:gd name="T3" fmla="*/ 290 h 2079"/>
                              <a:gd name="T4" fmla="*/ 2966 w 18878"/>
                              <a:gd name="T5" fmla="*/ 375 h 2079"/>
                              <a:gd name="T6" fmla="*/ 4461 w 18878"/>
                              <a:gd name="T7" fmla="*/ 352 h 2079"/>
                              <a:gd name="T8" fmla="*/ 5987 w 18878"/>
                              <a:gd name="T9" fmla="*/ 333 h 2079"/>
                              <a:gd name="T10" fmla="*/ 7526 w 18878"/>
                              <a:gd name="T11" fmla="*/ 411 h 2079"/>
                              <a:gd name="T12" fmla="*/ 8278 w 18878"/>
                              <a:gd name="T13" fmla="*/ 510 h 2079"/>
                              <a:gd name="T14" fmla="*/ 8643 w 18878"/>
                              <a:gd name="T15" fmla="*/ 577 h 2079"/>
                              <a:gd name="T16" fmla="*/ 8821 w 18878"/>
                              <a:gd name="T17" fmla="*/ 614 h 2079"/>
                              <a:gd name="T18" fmla="*/ 8906 w 18878"/>
                              <a:gd name="T19" fmla="*/ 631 h 2079"/>
                              <a:gd name="T20" fmla="*/ 8996 w 18878"/>
                              <a:gd name="T21" fmla="*/ 650 h 2079"/>
                              <a:gd name="T22" fmla="*/ 10232 w 18878"/>
                              <a:gd name="T23" fmla="*/ 1006 h 2079"/>
                              <a:gd name="T24" fmla="*/ 10298 w 18878"/>
                              <a:gd name="T25" fmla="*/ 1030 h 2079"/>
                              <a:gd name="T26" fmla="*/ 10330 w 18878"/>
                              <a:gd name="T27" fmla="*/ 1042 h 2079"/>
                              <a:gd name="T28" fmla="*/ 10367 w 18878"/>
                              <a:gd name="T29" fmla="*/ 1052 h 2079"/>
                              <a:gd name="T30" fmla="*/ 10551 w 18878"/>
                              <a:gd name="T31" fmla="*/ 1097 h 2079"/>
                              <a:gd name="T32" fmla="*/ 10922 w 18878"/>
                              <a:gd name="T33" fmla="*/ 1190 h 2079"/>
                              <a:gd name="T34" fmla="*/ 11658 w 18878"/>
                              <a:gd name="T35" fmla="*/ 1394 h 2079"/>
                              <a:gd name="T36" fmla="*/ 13071 w 18878"/>
                              <a:gd name="T37" fmla="*/ 1795 h 2079"/>
                              <a:gd name="T38" fmla="*/ 14394 w 18878"/>
                              <a:gd name="T39" fmla="*/ 2048 h 2079"/>
                              <a:gd name="T40" fmla="*/ 15031 w 18878"/>
                              <a:gd name="T41" fmla="*/ 2075 h 2079"/>
                              <a:gd name="T42" fmla="*/ 15347 w 18878"/>
                              <a:gd name="T43" fmla="*/ 2058 h 2079"/>
                              <a:gd name="T44" fmla="*/ 15505 w 18878"/>
                              <a:gd name="T45" fmla="*/ 2041 h 2079"/>
                              <a:gd name="T46" fmla="*/ 15546 w 18878"/>
                              <a:gd name="T47" fmla="*/ 2035 h 2079"/>
                              <a:gd name="T48" fmla="*/ 15556 w 18878"/>
                              <a:gd name="T49" fmla="*/ 2034 h 2079"/>
                              <a:gd name="T50" fmla="*/ 15561 w 18878"/>
                              <a:gd name="T51" fmla="*/ 2033 h 2079"/>
                              <a:gd name="T52" fmla="*/ 15562 w 18878"/>
                              <a:gd name="T53" fmla="*/ 2033 h 2079"/>
                              <a:gd name="T54" fmla="*/ 15561 w 18878"/>
                              <a:gd name="T55" fmla="*/ 2034 h 2079"/>
                              <a:gd name="T56" fmla="*/ 15584 w 18878"/>
                              <a:gd name="T57" fmla="*/ 2029 h 2079"/>
                              <a:gd name="T58" fmla="*/ 15615 w 18878"/>
                              <a:gd name="T59" fmla="*/ 2023 h 2079"/>
                              <a:gd name="T60" fmla="*/ 15650 w 18878"/>
                              <a:gd name="T61" fmla="*/ 2016 h 2079"/>
                              <a:gd name="T62" fmla="*/ 16279 w 18878"/>
                              <a:gd name="T63" fmla="*/ 1821 h 2079"/>
                              <a:gd name="T64" fmla="*/ 16938 w 18878"/>
                              <a:gd name="T65" fmla="*/ 1544 h 2079"/>
                              <a:gd name="T66" fmla="*/ 18243 w 18878"/>
                              <a:gd name="T67" fmla="*/ 876 h 2079"/>
                              <a:gd name="T68" fmla="*/ 18878 w 18878"/>
                              <a:gd name="T69" fmla="*/ 502 h 2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878" h="2079">
                                <a:moveTo>
                                  <a:pt x="0" y="0"/>
                                </a:moveTo>
                                <a:cubicBezTo>
                                  <a:pt x="504" y="135"/>
                                  <a:pt x="996" y="234"/>
                                  <a:pt x="1489" y="290"/>
                                </a:cubicBezTo>
                                <a:cubicBezTo>
                                  <a:pt x="1980" y="349"/>
                                  <a:pt x="2471" y="370"/>
                                  <a:pt x="2966" y="375"/>
                                </a:cubicBezTo>
                                <a:cubicBezTo>
                                  <a:pt x="3459" y="378"/>
                                  <a:pt x="3957" y="366"/>
                                  <a:pt x="4461" y="352"/>
                                </a:cubicBezTo>
                                <a:cubicBezTo>
                                  <a:pt x="4965" y="341"/>
                                  <a:pt x="5473" y="328"/>
                                  <a:pt x="5987" y="333"/>
                                </a:cubicBezTo>
                                <a:cubicBezTo>
                                  <a:pt x="6500" y="337"/>
                                  <a:pt x="7018" y="360"/>
                                  <a:pt x="7526" y="411"/>
                                </a:cubicBezTo>
                                <a:cubicBezTo>
                                  <a:pt x="7780" y="437"/>
                                  <a:pt x="8032" y="470"/>
                                  <a:pt x="8278" y="510"/>
                                </a:cubicBezTo>
                                <a:cubicBezTo>
                                  <a:pt x="8402" y="531"/>
                                  <a:pt x="8523" y="553"/>
                                  <a:pt x="8643" y="577"/>
                                </a:cubicBezTo>
                                <a:cubicBezTo>
                                  <a:pt x="8703" y="589"/>
                                  <a:pt x="8762" y="602"/>
                                  <a:pt x="8821" y="614"/>
                                </a:cubicBezTo>
                                <a:cubicBezTo>
                                  <a:pt x="8906" y="631"/>
                                  <a:pt x="8906" y="631"/>
                                  <a:pt x="8906" y="631"/>
                                </a:cubicBezTo>
                                <a:cubicBezTo>
                                  <a:pt x="8996" y="650"/>
                                  <a:pt x="8996" y="650"/>
                                  <a:pt x="8996" y="650"/>
                                </a:cubicBezTo>
                                <a:cubicBezTo>
                                  <a:pt x="9462" y="747"/>
                                  <a:pt x="9877" y="876"/>
                                  <a:pt x="10232" y="1006"/>
                                </a:cubicBezTo>
                                <a:cubicBezTo>
                                  <a:pt x="10298" y="1030"/>
                                  <a:pt x="10298" y="1030"/>
                                  <a:pt x="10298" y="1030"/>
                                </a:cubicBezTo>
                                <a:cubicBezTo>
                                  <a:pt x="10330" y="1042"/>
                                  <a:pt x="10330" y="1042"/>
                                  <a:pt x="10330" y="1042"/>
                                </a:cubicBezTo>
                                <a:cubicBezTo>
                                  <a:pt x="10342" y="1045"/>
                                  <a:pt x="10350" y="1050"/>
                                  <a:pt x="10367" y="1052"/>
                                </a:cubicBezTo>
                                <a:cubicBezTo>
                                  <a:pt x="10551" y="1097"/>
                                  <a:pt x="10551" y="1097"/>
                                  <a:pt x="10551" y="1097"/>
                                </a:cubicBezTo>
                                <a:cubicBezTo>
                                  <a:pt x="10676" y="1127"/>
                                  <a:pt x="10799" y="1158"/>
                                  <a:pt x="10922" y="1190"/>
                                </a:cubicBezTo>
                                <a:cubicBezTo>
                                  <a:pt x="11170" y="1255"/>
                                  <a:pt x="11416" y="1324"/>
                                  <a:pt x="11658" y="1394"/>
                                </a:cubicBezTo>
                                <a:cubicBezTo>
                                  <a:pt x="12144" y="1533"/>
                                  <a:pt x="12615" y="1676"/>
                                  <a:pt x="13071" y="1795"/>
                                </a:cubicBezTo>
                                <a:cubicBezTo>
                                  <a:pt x="13527" y="1913"/>
                                  <a:pt x="13965" y="2005"/>
                                  <a:pt x="14394" y="2048"/>
                                </a:cubicBezTo>
                                <a:cubicBezTo>
                                  <a:pt x="14608" y="2070"/>
                                  <a:pt x="14820" y="2079"/>
                                  <a:pt x="15031" y="2075"/>
                                </a:cubicBezTo>
                                <a:cubicBezTo>
                                  <a:pt x="15137" y="2073"/>
                                  <a:pt x="15242" y="2066"/>
                                  <a:pt x="15347" y="2058"/>
                                </a:cubicBezTo>
                                <a:cubicBezTo>
                                  <a:pt x="15401" y="2053"/>
                                  <a:pt x="15453" y="2048"/>
                                  <a:pt x="15505" y="2041"/>
                                </a:cubicBezTo>
                                <a:cubicBezTo>
                                  <a:pt x="15546" y="2035"/>
                                  <a:pt x="15546" y="2035"/>
                                  <a:pt x="15546" y="2035"/>
                                </a:cubicBezTo>
                                <a:cubicBezTo>
                                  <a:pt x="15556" y="2034"/>
                                  <a:pt x="15556" y="2034"/>
                                  <a:pt x="15556" y="2034"/>
                                </a:cubicBezTo>
                                <a:cubicBezTo>
                                  <a:pt x="15561" y="2033"/>
                                  <a:pt x="15561" y="2033"/>
                                  <a:pt x="15561" y="2033"/>
                                </a:cubicBezTo>
                                <a:cubicBezTo>
                                  <a:pt x="15560" y="2034"/>
                                  <a:pt x="15561" y="2033"/>
                                  <a:pt x="15562" y="2033"/>
                                </a:cubicBezTo>
                                <a:cubicBezTo>
                                  <a:pt x="15564" y="2033"/>
                                  <a:pt x="15566" y="2033"/>
                                  <a:pt x="15561" y="2034"/>
                                </a:cubicBezTo>
                                <a:cubicBezTo>
                                  <a:pt x="15584" y="2029"/>
                                  <a:pt x="15584" y="2029"/>
                                  <a:pt x="15584" y="2029"/>
                                </a:cubicBezTo>
                                <a:cubicBezTo>
                                  <a:pt x="15615" y="2023"/>
                                  <a:pt x="15615" y="2023"/>
                                  <a:pt x="15615" y="2023"/>
                                </a:cubicBezTo>
                                <a:cubicBezTo>
                                  <a:pt x="15650" y="2016"/>
                                  <a:pt x="15650" y="2016"/>
                                  <a:pt x="15650" y="2016"/>
                                </a:cubicBezTo>
                                <a:cubicBezTo>
                                  <a:pt x="15841" y="1975"/>
                                  <a:pt x="16061" y="1901"/>
                                  <a:pt x="16279" y="1821"/>
                                </a:cubicBezTo>
                                <a:cubicBezTo>
                                  <a:pt x="16497" y="1737"/>
                                  <a:pt x="16717" y="1644"/>
                                  <a:pt x="16938" y="1544"/>
                                </a:cubicBezTo>
                                <a:cubicBezTo>
                                  <a:pt x="17377" y="1343"/>
                                  <a:pt x="17814" y="1117"/>
                                  <a:pt x="18243" y="876"/>
                                </a:cubicBezTo>
                                <a:cubicBezTo>
                                  <a:pt x="18458" y="756"/>
                                  <a:pt x="18669" y="631"/>
                                  <a:pt x="18878" y="502"/>
                                </a:cubicBezTo>
                              </a:path>
                            </a:pathLst>
                          </a:custGeom>
                          <a:solidFill>
                            <a:srgbClr val="F39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8"/>
                        <wps:cNvSpPr>
                          <a:spLocks/>
                        </wps:cNvSpPr>
                        <wps:spPr bwMode="auto">
                          <a:xfrm>
                            <a:off x="2308" y="1836"/>
                            <a:ext cx="8934" cy="2473"/>
                          </a:xfrm>
                          <a:custGeom>
                            <a:avLst/>
                            <a:gdLst>
                              <a:gd name="T0" fmla="*/ 693 w 17879"/>
                              <a:gd name="T1" fmla="*/ 254 h 4948"/>
                              <a:gd name="T2" fmla="*/ 1354 w 17879"/>
                              <a:gd name="T3" fmla="*/ 291 h 4948"/>
                              <a:gd name="T4" fmla="*/ 5100 w 17879"/>
                              <a:gd name="T5" fmla="*/ 83 h 4948"/>
                              <a:gd name="T6" fmla="*/ 7661 w 17879"/>
                              <a:gd name="T7" fmla="*/ 27 h 4948"/>
                              <a:gd name="T8" fmla="*/ 10527 w 17879"/>
                              <a:gd name="T9" fmla="*/ 765 h 4948"/>
                              <a:gd name="T10" fmla="*/ 10540 w 17879"/>
                              <a:gd name="T11" fmla="*/ 777 h 4948"/>
                              <a:gd name="T12" fmla="*/ 10744 w 17879"/>
                              <a:gd name="T13" fmla="*/ 841 h 4948"/>
                              <a:gd name="T14" fmla="*/ 11572 w 17879"/>
                              <a:gd name="T15" fmla="*/ 1114 h 4948"/>
                              <a:gd name="T16" fmla="*/ 13587 w 17879"/>
                              <a:gd name="T17" fmla="*/ 1752 h 4948"/>
                              <a:gd name="T18" fmla="*/ 14459 w 17879"/>
                              <a:gd name="T19" fmla="*/ 1905 h 4948"/>
                              <a:gd name="T20" fmla="*/ 14903 w 17879"/>
                              <a:gd name="T21" fmla="*/ 1923 h 4948"/>
                              <a:gd name="T22" fmla="*/ 14912 w 17879"/>
                              <a:gd name="T23" fmla="*/ 1923 h 4948"/>
                              <a:gd name="T24" fmla="*/ 14911 w 17879"/>
                              <a:gd name="T25" fmla="*/ 1925 h 4948"/>
                              <a:gd name="T26" fmla="*/ 14947 w 17879"/>
                              <a:gd name="T27" fmla="*/ 1931 h 4948"/>
                              <a:gd name="T28" fmla="*/ 14982 w 17879"/>
                              <a:gd name="T29" fmla="*/ 1937 h 4948"/>
                              <a:gd name="T30" fmla="*/ 15334 w 17879"/>
                              <a:gd name="T31" fmla="*/ 1952 h 4948"/>
                              <a:gd name="T32" fmla="*/ 17879 w 17879"/>
                              <a:gd name="T33" fmla="*/ 1910 h 4948"/>
                              <a:gd name="T34" fmla="*/ 16238 w 17879"/>
                              <a:gd name="T35" fmla="*/ 4200 h 4948"/>
                              <a:gd name="T36" fmla="*/ 15731 w 17879"/>
                              <a:gd name="T37" fmla="*/ 4518 h 4948"/>
                              <a:gd name="T38" fmla="*/ 15656 w 17879"/>
                              <a:gd name="T39" fmla="*/ 4554 h 4948"/>
                              <a:gd name="T40" fmla="*/ 15582 w 17879"/>
                              <a:gd name="T41" fmla="*/ 4589 h 4948"/>
                              <a:gd name="T42" fmla="*/ 14760 w 17879"/>
                              <a:gd name="T43" fmla="*/ 4829 h 4948"/>
                              <a:gd name="T44" fmla="*/ 13205 w 17879"/>
                              <a:gd name="T45" fmla="*/ 4930 h 4948"/>
                              <a:gd name="T46" fmla="*/ 12482 w 17879"/>
                              <a:gd name="T47" fmla="*/ 4847 h 4948"/>
                              <a:gd name="T48" fmla="*/ 11203 w 17879"/>
                              <a:gd name="T49" fmla="*/ 4531 h 4948"/>
                              <a:gd name="T50" fmla="*/ 9741 w 17879"/>
                              <a:gd name="T51" fmla="*/ 3865 h 4948"/>
                              <a:gd name="T52" fmla="*/ 8558 w 17879"/>
                              <a:gd name="T53" fmla="*/ 3179 h 4948"/>
                              <a:gd name="T54" fmla="*/ 8439 w 17879"/>
                              <a:gd name="T55" fmla="*/ 3115 h 4948"/>
                              <a:gd name="T56" fmla="*/ 8390 w 17879"/>
                              <a:gd name="T57" fmla="*/ 3092 h 4948"/>
                              <a:gd name="T58" fmla="*/ 8384 w 17879"/>
                              <a:gd name="T59" fmla="*/ 3089 h 4948"/>
                              <a:gd name="T60" fmla="*/ 8382 w 17879"/>
                              <a:gd name="T61" fmla="*/ 3087 h 4948"/>
                              <a:gd name="T62" fmla="*/ 8144 w 17879"/>
                              <a:gd name="T63" fmla="*/ 2988 h 4948"/>
                              <a:gd name="T64" fmla="*/ 7210 w 17879"/>
                              <a:gd name="T65" fmla="*/ 2676 h 4948"/>
                              <a:gd name="T66" fmla="*/ 2442 w 17879"/>
                              <a:gd name="T67" fmla="*/ 1484 h 4948"/>
                              <a:gd name="T68" fmla="*/ 0 w 17879"/>
                              <a:gd name="T69" fmla="*/ 186 h 4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879" h="4948">
                                <a:moveTo>
                                  <a:pt x="0" y="186"/>
                                </a:moveTo>
                                <a:cubicBezTo>
                                  <a:pt x="238" y="212"/>
                                  <a:pt x="469" y="236"/>
                                  <a:pt x="693" y="254"/>
                                </a:cubicBezTo>
                                <a:cubicBezTo>
                                  <a:pt x="805" y="263"/>
                                  <a:pt x="917" y="271"/>
                                  <a:pt x="1027" y="276"/>
                                </a:cubicBezTo>
                                <a:cubicBezTo>
                                  <a:pt x="1138" y="282"/>
                                  <a:pt x="1246" y="288"/>
                                  <a:pt x="1354" y="291"/>
                                </a:cubicBezTo>
                                <a:cubicBezTo>
                                  <a:pt x="1786" y="304"/>
                                  <a:pt x="2204" y="297"/>
                                  <a:pt x="2618" y="276"/>
                                </a:cubicBezTo>
                                <a:cubicBezTo>
                                  <a:pt x="3444" y="237"/>
                                  <a:pt x="4259" y="146"/>
                                  <a:pt x="5100" y="83"/>
                                </a:cubicBezTo>
                                <a:cubicBezTo>
                                  <a:pt x="5519" y="51"/>
                                  <a:pt x="5944" y="25"/>
                                  <a:pt x="6373" y="12"/>
                                </a:cubicBezTo>
                                <a:cubicBezTo>
                                  <a:pt x="6802" y="0"/>
                                  <a:pt x="7234" y="2"/>
                                  <a:pt x="7661" y="27"/>
                                </a:cubicBezTo>
                                <a:cubicBezTo>
                                  <a:pt x="7874" y="37"/>
                                  <a:pt x="8085" y="56"/>
                                  <a:pt x="8293" y="80"/>
                                </a:cubicBezTo>
                                <a:cubicBezTo>
                                  <a:pt x="9346" y="306"/>
                                  <a:pt x="10527" y="765"/>
                                  <a:pt x="10527" y="765"/>
                                </a:cubicBezTo>
                                <a:cubicBezTo>
                                  <a:pt x="10531" y="772"/>
                                  <a:pt x="10531" y="772"/>
                                  <a:pt x="10531" y="772"/>
                                </a:cubicBezTo>
                                <a:cubicBezTo>
                                  <a:pt x="10533" y="774"/>
                                  <a:pt x="10532" y="776"/>
                                  <a:pt x="10540" y="777"/>
                                </a:cubicBezTo>
                                <a:cubicBezTo>
                                  <a:pt x="10607" y="798"/>
                                  <a:pt x="10607" y="798"/>
                                  <a:pt x="10607" y="798"/>
                                </a:cubicBezTo>
                                <a:cubicBezTo>
                                  <a:pt x="10744" y="841"/>
                                  <a:pt x="10744" y="841"/>
                                  <a:pt x="10744" y="841"/>
                                </a:cubicBezTo>
                                <a:cubicBezTo>
                                  <a:pt x="11020" y="930"/>
                                  <a:pt x="11020" y="930"/>
                                  <a:pt x="11020" y="930"/>
                                </a:cubicBezTo>
                                <a:cubicBezTo>
                                  <a:pt x="11205" y="988"/>
                                  <a:pt x="11389" y="1053"/>
                                  <a:pt x="11572" y="1114"/>
                                </a:cubicBezTo>
                                <a:cubicBezTo>
                                  <a:pt x="11939" y="1238"/>
                                  <a:pt x="12294" y="1360"/>
                                  <a:pt x="12631" y="1472"/>
                                </a:cubicBezTo>
                                <a:cubicBezTo>
                                  <a:pt x="12967" y="1582"/>
                                  <a:pt x="13286" y="1680"/>
                                  <a:pt x="13587" y="1752"/>
                                </a:cubicBezTo>
                                <a:cubicBezTo>
                                  <a:pt x="13739" y="1787"/>
                                  <a:pt x="13885" y="1823"/>
                                  <a:pt x="14029" y="1846"/>
                                </a:cubicBezTo>
                                <a:cubicBezTo>
                                  <a:pt x="14174" y="1874"/>
                                  <a:pt x="14317" y="1890"/>
                                  <a:pt x="14459" y="1905"/>
                                </a:cubicBezTo>
                                <a:cubicBezTo>
                                  <a:pt x="14602" y="1917"/>
                                  <a:pt x="14745" y="1926"/>
                                  <a:pt x="14890" y="1924"/>
                                </a:cubicBezTo>
                                <a:cubicBezTo>
                                  <a:pt x="14903" y="1923"/>
                                  <a:pt x="14903" y="1923"/>
                                  <a:pt x="14903" y="1923"/>
                                </a:cubicBezTo>
                                <a:cubicBezTo>
                                  <a:pt x="14910" y="1923"/>
                                  <a:pt x="14910" y="1923"/>
                                  <a:pt x="14910" y="1923"/>
                                </a:cubicBezTo>
                                <a:cubicBezTo>
                                  <a:pt x="14910" y="1924"/>
                                  <a:pt x="14911" y="1924"/>
                                  <a:pt x="14912" y="1923"/>
                                </a:cubicBezTo>
                                <a:cubicBezTo>
                                  <a:pt x="14913" y="1923"/>
                                  <a:pt x="14915" y="1923"/>
                                  <a:pt x="14907" y="1925"/>
                                </a:cubicBezTo>
                                <a:cubicBezTo>
                                  <a:pt x="14911" y="1925"/>
                                  <a:pt x="14911" y="1925"/>
                                  <a:pt x="14911" y="1925"/>
                                </a:cubicBezTo>
                                <a:cubicBezTo>
                                  <a:pt x="14923" y="1926"/>
                                  <a:pt x="14940" y="1925"/>
                                  <a:pt x="14941" y="1928"/>
                                </a:cubicBezTo>
                                <a:cubicBezTo>
                                  <a:pt x="14943" y="1929"/>
                                  <a:pt x="14945" y="1930"/>
                                  <a:pt x="14947" y="1931"/>
                                </a:cubicBezTo>
                                <a:cubicBezTo>
                                  <a:pt x="14959" y="1933"/>
                                  <a:pt x="14959" y="1933"/>
                                  <a:pt x="14959" y="1933"/>
                                </a:cubicBezTo>
                                <a:cubicBezTo>
                                  <a:pt x="14982" y="1937"/>
                                  <a:pt x="14982" y="1937"/>
                                  <a:pt x="14982" y="1937"/>
                                </a:cubicBezTo>
                                <a:cubicBezTo>
                                  <a:pt x="15014" y="1942"/>
                                  <a:pt x="15050" y="1944"/>
                                  <a:pt x="15088" y="1947"/>
                                </a:cubicBezTo>
                                <a:cubicBezTo>
                                  <a:pt x="15165" y="1953"/>
                                  <a:pt x="15247" y="1951"/>
                                  <a:pt x="15334" y="1952"/>
                                </a:cubicBezTo>
                                <a:cubicBezTo>
                                  <a:pt x="15685" y="1947"/>
                                  <a:pt x="16085" y="1919"/>
                                  <a:pt x="16506" y="1903"/>
                                </a:cubicBezTo>
                                <a:cubicBezTo>
                                  <a:pt x="16931" y="1888"/>
                                  <a:pt x="17375" y="1872"/>
                                  <a:pt x="17879" y="1910"/>
                                </a:cubicBezTo>
                                <a:cubicBezTo>
                                  <a:pt x="17723" y="2397"/>
                                  <a:pt x="17493" y="2807"/>
                                  <a:pt x="17221" y="3185"/>
                                </a:cubicBezTo>
                                <a:cubicBezTo>
                                  <a:pt x="16947" y="3563"/>
                                  <a:pt x="16633" y="3901"/>
                                  <a:pt x="16238" y="4200"/>
                                </a:cubicBezTo>
                                <a:cubicBezTo>
                                  <a:pt x="16139" y="4277"/>
                                  <a:pt x="16032" y="4346"/>
                                  <a:pt x="15917" y="4417"/>
                                </a:cubicBezTo>
                                <a:cubicBezTo>
                                  <a:pt x="15859" y="4452"/>
                                  <a:pt x="15798" y="4484"/>
                                  <a:pt x="15731" y="4518"/>
                                </a:cubicBezTo>
                                <a:cubicBezTo>
                                  <a:pt x="15682" y="4542"/>
                                  <a:pt x="15682" y="4542"/>
                                  <a:pt x="15682" y="4542"/>
                                </a:cubicBezTo>
                                <a:cubicBezTo>
                                  <a:pt x="15656" y="4554"/>
                                  <a:pt x="15656" y="4554"/>
                                  <a:pt x="15656" y="4554"/>
                                </a:cubicBezTo>
                                <a:cubicBezTo>
                                  <a:pt x="15626" y="4568"/>
                                  <a:pt x="15626" y="4568"/>
                                  <a:pt x="15626" y="4568"/>
                                </a:cubicBezTo>
                                <a:cubicBezTo>
                                  <a:pt x="15601" y="4578"/>
                                  <a:pt x="15594" y="4583"/>
                                  <a:pt x="15582" y="4589"/>
                                </a:cubicBezTo>
                                <a:cubicBezTo>
                                  <a:pt x="15529" y="4609"/>
                                  <a:pt x="15529" y="4609"/>
                                  <a:pt x="15529" y="4609"/>
                                </a:cubicBezTo>
                                <a:cubicBezTo>
                                  <a:pt x="15280" y="4701"/>
                                  <a:pt x="15021" y="4776"/>
                                  <a:pt x="14760" y="4829"/>
                                </a:cubicBezTo>
                                <a:cubicBezTo>
                                  <a:pt x="14498" y="4884"/>
                                  <a:pt x="14234" y="4915"/>
                                  <a:pt x="13973" y="4933"/>
                                </a:cubicBezTo>
                                <a:cubicBezTo>
                                  <a:pt x="13713" y="4946"/>
                                  <a:pt x="13454" y="4948"/>
                                  <a:pt x="13205" y="4930"/>
                                </a:cubicBezTo>
                                <a:cubicBezTo>
                                  <a:pt x="13081" y="4922"/>
                                  <a:pt x="12958" y="4910"/>
                                  <a:pt x="12837" y="4898"/>
                                </a:cubicBezTo>
                                <a:cubicBezTo>
                                  <a:pt x="12716" y="4883"/>
                                  <a:pt x="12598" y="4866"/>
                                  <a:pt x="12482" y="4847"/>
                                </a:cubicBezTo>
                                <a:cubicBezTo>
                                  <a:pt x="12248" y="4809"/>
                                  <a:pt x="12027" y="4757"/>
                                  <a:pt x="11814" y="4706"/>
                                </a:cubicBezTo>
                                <a:cubicBezTo>
                                  <a:pt x="11601" y="4651"/>
                                  <a:pt x="11397" y="4593"/>
                                  <a:pt x="11203" y="4531"/>
                                </a:cubicBezTo>
                                <a:cubicBezTo>
                                  <a:pt x="11009" y="4469"/>
                                  <a:pt x="10821" y="4408"/>
                                  <a:pt x="10651" y="4335"/>
                                </a:cubicBezTo>
                                <a:cubicBezTo>
                                  <a:pt x="10309" y="4190"/>
                                  <a:pt x="10016" y="4025"/>
                                  <a:pt x="9741" y="3865"/>
                                </a:cubicBezTo>
                                <a:cubicBezTo>
                                  <a:pt x="9467" y="3705"/>
                                  <a:pt x="9209" y="3547"/>
                                  <a:pt x="8951" y="3398"/>
                                </a:cubicBezTo>
                                <a:cubicBezTo>
                                  <a:pt x="8822" y="3322"/>
                                  <a:pt x="8690" y="3251"/>
                                  <a:pt x="8558" y="3179"/>
                                </a:cubicBezTo>
                                <a:cubicBezTo>
                                  <a:pt x="8461" y="3127"/>
                                  <a:pt x="8461" y="3127"/>
                                  <a:pt x="8461" y="3127"/>
                                </a:cubicBezTo>
                                <a:cubicBezTo>
                                  <a:pt x="8439" y="3115"/>
                                  <a:pt x="8439" y="3115"/>
                                  <a:pt x="8439" y="3115"/>
                                </a:cubicBezTo>
                                <a:cubicBezTo>
                                  <a:pt x="8406" y="3100"/>
                                  <a:pt x="8406" y="3100"/>
                                  <a:pt x="8406" y="3100"/>
                                </a:cubicBezTo>
                                <a:cubicBezTo>
                                  <a:pt x="8390" y="3092"/>
                                  <a:pt x="8390" y="3092"/>
                                  <a:pt x="8390" y="3092"/>
                                </a:cubicBezTo>
                                <a:cubicBezTo>
                                  <a:pt x="8386" y="3090"/>
                                  <a:pt x="8386" y="3090"/>
                                  <a:pt x="8386" y="3090"/>
                                </a:cubicBezTo>
                                <a:cubicBezTo>
                                  <a:pt x="8386" y="3090"/>
                                  <a:pt x="8385" y="3090"/>
                                  <a:pt x="8384" y="3089"/>
                                </a:cubicBezTo>
                                <a:cubicBezTo>
                                  <a:pt x="8383" y="3089"/>
                                  <a:pt x="8381" y="3088"/>
                                  <a:pt x="8389" y="3090"/>
                                </a:cubicBezTo>
                                <a:cubicBezTo>
                                  <a:pt x="8382" y="3087"/>
                                  <a:pt x="8382" y="3087"/>
                                  <a:pt x="8382" y="3087"/>
                                </a:cubicBezTo>
                                <a:cubicBezTo>
                                  <a:pt x="8356" y="3076"/>
                                  <a:pt x="8356" y="3076"/>
                                  <a:pt x="8356" y="3076"/>
                                </a:cubicBezTo>
                                <a:cubicBezTo>
                                  <a:pt x="8287" y="3046"/>
                                  <a:pt x="8216" y="3017"/>
                                  <a:pt x="8144" y="2988"/>
                                </a:cubicBezTo>
                                <a:cubicBezTo>
                                  <a:pt x="7998" y="2932"/>
                                  <a:pt x="7848" y="2878"/>
                                  <a:pt x="7693" y="2826"/>
                                </a:cubicBezTo>
                                <a:cubicBezTo>
                                  <a:pt x="7538" y="2773"/>
                                  <a:pt x="7377" y="2726"/>
                                  <a:pt x="7210" y="2676"/>
                                </a:cubicBezTo>
                                <a:cubicBezTo>
                                  <a:pt x="6544" y="2487"/>
                                  <a:pt x="5787" y="2332"/>
                                  <a:pt x="4978" y="2158"/>
                                </a:cubicBezTo>
                                <a:cubicBezTo>
                                  <a:pt x="4169" y="1983"/>
                                  <a:pt x="3305" y="1787"/>
                                  <a:pt x="2442" y="1484"/>
                                </a:cubicBezTo>
                                <a:cubicBezTo>
                                  <a:pt x="2013" y="1333"/>
                                  <a:pt x="1584" y="1151"/>
                                  <a:pt x="1172" y="936"/>
                                </a:cubicBezTo>
                                <a:cubicBezTo>
                                  <a:pt x="760" y="721"/>
                                  <a:pt x="363" y="473"/>
                                  <a:pt x="0" y="186"/>
                                </a:cubicBezTo>
                              </a:path>
                            </a:pathLst>
                          </a:custGeom>
                          <a:solidFill>
                            <a:srgbClr val="A11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79"/>
                        <wps:cNvSpPr>
                          <a:spLocks/>
                        </wps:cNvSpPr>
                        <wps:spPr bwMode="auto">
                          <a:xfrm>
                            <a:off x="1464" y="2290"/>
                            <a:ext cx="11447" cy="3695"/>
                          </a:xfrm>
                          <a:custGeom>
                            <a:avLst/>
                            <a:gdLst>
                              <a:gd name="T0" fmla="*/ 853 w 22909"/>
                              <a:gd name="T1" fmla="*/ 45 h 7393"/>
                              <a:gd name="T2" fmla="*/ 1674 w 22909"/>
                              <a:gd name="T3" fmla="*/ 191 h 7393"/>
                              <a:gd name="T4" fmla="*/ 5872 w 22909"/>
                              <a:gd name="T5" fmla="*/ 2108 h 7393"/>
                              <a:gd name="T6" fmla="*/ 7770 w 22909"/>
                              <a:gd name="T7" fmla="*/ 3119 h 7393"/>
                              <a:gd name="T8" fmla="*/ 9777 w 22909"/>
                              <a:gd name="T9" fmla="*/ 3691 h 7393"/>
                              <a:gd name="T10" fmla="*/ 11261 w 22909"/>
                              <a:gd name="T11" fmla="*/ 3736 h 7393"/>
                              <a:gd name="T12" fmla="*/ 12372 w 22909"/>
                              <a:gd name="T13" fmla="*/ 3559 h 7393"/>
                              <a:gd name="T14" fmla="*/ 12729 w 22909"/>
                              <a:gd name="T15" fmla="*/ 3450 h 7393"/>
                              <a:gd name="T16" fmla="*/ 15565 w 22909"/>
                              <a:gd name="T17" fmla="*/ 2390 h 7393"/>
                              <a:gd name="T18" fmla="*/ 19953 w 22909"/>
                              <a:gd name="T19" fmla="*/ 1172 h 7393"/>
                              <a:gd name="T20" fmla="*/ 22160 w 22909"/>
                              <a:gd name="T21" fmla="*/ 665 h 7393"/>
                              <a:gd name="T22" fmla="*/ 21635 w 22909"/>
                              <a:gd name="T23" fmla="*/ 1490 h 7393"/>
                              <a:gd name="T24" fmla="*/ 19092 w 22909"/>
                              <a:gd name="T25" fmla="*/ 3279 h 7393"/>
                              <a:gd name="T26" fmla="*/ 18053 w 22909"/>
                              <a:gd name="T27" fmla="*/ 3895 h 7393"/>
                              <a:gd name="T28" fmla="*/ 17773 w 22909"/>
                              <a:gd name="T29" fmla="*/ 4042 h 7393"/>
                              <a:gd name="T30" fmla="*/ 17697 w 22909"/>
                              <a:gd name="T31" fmla="*/ 4086 h 7393"/>
                              <a:gd name="T32" fmla="*/ 16617 w 22909"/>
                              <a:gd name="T33" fmla="*/ 4826 h 7393"/>
                              <a:gd name="T34" fmla="*/ 13974 w 22909"/>
                              <a:gd name="T35" fmla="*/ 6492 h 7393"/>
                              <a:gd name="T36" fmla="*/ 12939 w 22909"/>
                              <a:gd name="T37" fmla="*/ 6970 h 7393"/>
                              <a:gd name="T38" fmla="*/ 12869 w 22909"/>
                              <a:gd name="T39" fmla="*/ 6998 h 7393"/>
                              <a:gd name="T40" fmla="*/ 12851 w 22909"/>
                              <a:gd name="T41" fmla="*/ 7004 h 7393"/>
                              <a:gd name="T42" fmla="*/ 12645 w 22909"/>
                              <a:gd name="T43" fmla="*/ 7061 h 7393"/>
                              <a:gd name="T44" fmla="*/ 10742 w 22909"/>
                              <a:gd name="T45" fmla="*/ 7365 h 7393"/>
                              <a:gd name="T46" fmla="*/ 8379 w 22909"/>
                              <a:gd name="T47" fmla="*/ 7262 h 7393"/>
                              <a:gd name="T48" fmla="*/ 7515 w 22909"/>
                              <a:gd name="T49" fmla="*/ 7091 h 7393"/>
                              <a:gd name="T50" fmla="*/ 7300 w 22909"/>
                              <a:gd name="T51" fmla="*/ 7034 h 7393"/>
                              <a:gd name="T52" fmla="*/ 7086 w 22909"/>
                              <a:gd name="T53" fmla="*/ 6974 h 7393"/>
                              <a:gd name="T54" fmla="*/ 6685 w 22909"/>
                              <a:gd name="T55" fmla="*/ 6866 h 7393"/>
                              <a:gd name="T56" fmla="*/ 5734 w 22909"/>
                              <a:gd name="T57" fmla="*/ 6516 h 7393"/>
                              <a:gd name="T58" fmla="*/ 3904 w 22909"/>
                              <a:gd name="T59" fmla="*/ 5385 h 7393"/>
                              <a:gd name="T60" fmla="*/ 1015 w 22909"/>
                              <a:gd name="T61" fmla="*/ 1693 h 7393"/>
                              <a:gd name="T62" fmla="*/ 0 w 22909"/>
                              <a:gd name="T63" fmla="*/ 21 h 7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909" h="7393">
                                <a:moveTo>
                                  <a:pt x="0" y="21"/>
                                </a:moveTo>
                                <a:cubicBezTo>
                                  <a:pt x="286" y="0"/>
                                  <a:pt x="573" y="10"/>
                                  <a:pt x="853" y="45"/>
                                </a:cubicBezTo>
                                <a:cubicBezTo>
                                  <a:pt x="992" y="61"/>
                                  <a:pt x="1131" y="79"/>
                                  <a:pt x="1268" y="104"/>
                                </a:cubicBezTo>
                                <a:cubicBezTo>
                                  <a:pt x="1404" y="130"/>
                                  <a:pt x="1541" y="158"/>
                                  <a:pt x="1674" y="191"/>
                                </a:cubicBezTo>
                                <a:cubicBezTo>
                                  <a:pt x="2208" y="320"/>
                                  <a:pt x="2710" y="505"/>
                                  <a:pt x="3192" y="708"/>
                                </a:cubicBezTo>
                                <a:cubicBezTo>
                                  <a:pt x="4153" y="1121"/>
                                  <a:pt x="5024" y="1624"/>
                                  <a:pt x="5872" y="2108"/>
                                </a:cubicBezTo>
                                <a:cubicBezTo>
                                  <a:pt x="6298" y="2348"/>
                                  <a:pt x="6714" y="2591"/>
                                  <a:pt x="7137" y="2807"/>
                                </a:cubicBezTo>
                                <a:cubicBezTo>
                                  <a:pt x="7346" y="2919"/>
                                  <a:pt x="7556" y="3023"/>
                                  <a:pt x="7770" y="3119"/>
                                </a:cubicBezTo>
                                <a:cubicBezTo>
                                  <a:pt x="7982" y="3216"/>
                                  <a:pt x="8191" y="3312"/>
                                  <a:pt x="8410" y="3387"/>
                                </a:cubicBezTo>
                                <a:cubicBezTo>
                                  <a:pt x="8830" y="3526"/>
                                  <a:pt x="9298" y="3633"/>
                                  <a:pt x="9777" y="3691"/>
                                </a:cubicBezTo>
                                <a:cubicBezTo>
                                  <a:pt x="10019" y="3721"/>
                                  <a:pt x="10264" y="3740"/>
                                  <a:pt x="10512" y="3746"/>
                                </a:cubicBezTo>
                                <a:cubicBezTo>
                                  <a:pt x="10760" y="3754"/>
                                  <a:pt x="11010" y="3752"/>
                                  <a:pt x="11261" y="3736"/>
                                </a:cubicBezTo>
                                <a:cubicBezTo>
                                  <a:pt x="11511" y="3719"/>
                                  <a:pt x="11760" y="3689"/>
                                  <a:pt x="12007" y="3642"/>
                                </a:cubicBezTo>
                                <a:cubicBezTo>
                                  <a:pt x="12130" y="3619"/>
                                  <a:pt x="12252" y="3591"/>
                                  <a:pt x="12372" y="3559"/>
                                </a:cubicBezTo>
                                <a:cubicBezTo>
                                  <a:pt x="12432" y="3543"/>
                                  <a:pt x="12491" y="3525"/>
                                  <a:pt x="12550" y="3507"/>
                                </a:cubicBezTo>
                                <a:cubicBezTo>
                                  <a:pt x="12729" y="3450"/>
                                  <a:pt x="12729" y="3450"/>
                                  <a:pt x="12729" y="3450"/>
                                </a:cubicBezTo>
                                <a:cubicBezTo>
                                  <a:pt x="13203" y="3294"/>
                                  <a:pt x="13672" y="3118"/>
                                  <a:pt x="14142" y="2936"/>
                                </a:cubicBezTo>
                                <a:cubicBezTo>
                                  <a:pt x="14612" y="2756"/>
                                  <a:pt x="15082" y="2565"/>
                                  <a:pt x="15565" y="2390"/>
                                </a:cubicBezTo>
                                <a:cubicBezTo>
                                  <a:pt x="16048" y="2217"/>
                                  <a:pt x="16540" y="2046"/>
                                  <a:pt x="17061" y="1927"/>
                                </a:cubicBezTo>
                                <a:cubicBezTo>
                                  <a:pt x="18022" y="1711"/>
                                  <a:pt x="18981" y="1429"/>
                                  <a:pt x="19953" y="1172"/>
                                </a:cubicBezTo>
                                <a:cubicBezTo>
                                  <a:pt x="20439" y="1045"/>
                                  <a:pt x="20927" y="923"/>
                                  <a:pt x="21418" y="811"/>
                                </a:cubicBezTo>
                                <a:cubicBezTo>
                                  <a:pt x="21663" y="754"/>
                                  <a:pt x="21912" y="708"/>
                                  <a:pt x="22160" y="665"/>
                                </a:cubicBezTo>
                                <a:cubicBezTo>
                                  <a:pt x="22407" y="622"/>
                                  <a:pt x="22658" y="586"/>
                                  <a:pt x="22909" y="566"/>
                                </a:cubicBezTo>
                                <a:cubicBezTo>
                                  <a:pt x="22464" y="874"/>
                                  <a:pt x="22051" y="1182"/>
                                  <a:pt x="21635" y="1490"/>
                                </a:cubicBezTo>
                                <a:cubicBezTo>
                                  <a:pt x="21221" y="1799"/>
                                  <a:pt x="20806" y="2105"/>
                                  <a:pt x="20385" y="2404"/>
                                </a:cubicBezTo>
                                <a:cubicBezTo>
                                  <a:pt x="19964" y="2705"/>
                                  <a:pt x="19535" y="2994"/>
                                  <a:pt x="19092" y="3279"/>
                                </a:cubicBezTo>
                                <a:cubicBezTo>
                                  <a:pt x="18868" y="3418"/>
                                  <a:pt x="18644" y="3560"/>
                                  <a:pt x="18410" y="3694"/>
                                </a:cubicBezTo>
                                <a:cubicBezTo>
                                  <a:pt x="18053" y="3895"/>
                                  <a:pt x="18053" y="3895"/>
                                  <a:pt x="18053" y="3895"/>
                                </a:cubicBezTo>
                                <a:cubicBezTo>
                                  <a:pt x="17992" y="3930"/>
                                  <a:pt x="17931" y="3960"/>
                                  <a:pt x="17867" y="3993"/>
                                </a:cubicBezTo>
                                <a:cubicBezTo>
                                  <a:pt x="17773" y="4042"/>
                                  <a:pt x="17773" y="4042"/>
                                  <a:pt x="17773" y="4042"/>
                                </a:cubicBezTo>
                                <a:cubicBezTo>
                                  <a:pt x="17728" y="4066"/>
                                  <a:pt x="17728" y="4066"/>
                                  <a:pt x="17728" y="4066"/>
                                </a:cubicBezTo>
                                <a:cubicBezTo>
                                  <a:pt x="17697" y="4086"/>
                                  <a:pt x="17697" y="4086"/>
                                  <a:pt x="17697" y="4086"/>
                                </a:cubicBezTo>
                                <a:cubicBezTo>
                                  <a:pt x="17532" y="4195"/>
                                  <a:pt x="17357" y="4311"/>
                                  <a:pt x="17177" y="4436"/>
                                </a:cubicBezTo>
                                <a:cubicBezTo>
                                  <a:pt x="16617" y="4826"/>
                                  <a:pt x="16617" y="4826"/>
                                  <a:pt x="16617" y="4826"/>
                                </a:cubicBezTo>
                                <a:cubicBezTo>
                                  <a:pt x="16232" y="5096"/>
                                  <a:pt x="15824" y="5379"/>
                                  <a:pt x="15388" y="5661"/>
                                </a:cubicBezTo>
                                <a:cubicBezTo>
                                  <a:pt x="14951" y="5943"/>
                                  <a:pt x="14486" y="6226"/>
                                  <a:pt x="13974" y="6492"/>
                                </a:cubicBezTo>
                                <a:cubicBezTo>
                                  <a:pt x="13716" y="6626"/>
                                  <a:pt x="13447" y="6755"/>
                                  <a:pt x="13158" y="6879"/>
                                </a:cubicBezTo>
                                <a:cubicBezTo>
                                  <a:pt x="13086" y="6910"/>
                                  <a:pt x="13013" y="6940"/>
                                  <a:pt x="12939" y="6970"/>
                                </a:cubicBezTo>
                                <a:cubicBezTo>
                                  <a:pt x="12883" y="6992"/>
                                  <a:pt x="12883" y="6992"/>
                                  <a:pt x="12883" y="6992"/>
                                </a:cubicBezTo>
                                <a:cubicBezTo>
                                  <a:pt x="12869" y="6998"/>
                                  <a:pt x="12869" y="6998"/>
                                  <a:pt x="12869" y="6998"/>
                                </a:cubicBezTo>
                                <a:cubicBezTo>
                                  <a:pt x="12862" y="7001"/>
                                  <a:pt x="12862" y="7001"/>
                                  <a:pt x="12862" y="7001"/>
                                </a:cubicBezTo>
                                <a:cubicBezTo>
                                  <a:pt x="12851" y="7004"/>
                                  <a:pt x="12851" y="7004"/>
                                  <a:pt x="12851" y="7004"/>
                                </a:cubicBezTo>
                                <a:cubicBezTo>
                                  <a:pt x="12810" y="7016"/>
                                  <a:pt x="12810" y="7016"/>
                                  <a:pt x="12810" y="7016"/>
                                </a:cubicBezTo>
                                <a:cubicBezTo>
                                  <a:pt x="12755" y="7031"/>
                                  <a:pt x="12700" y="7047"/>
                                  <a:pt x="12645" y="7061"/>
                                </a:cubicBezTo>
                                <a:cubicBezTo>
                                  <a:pt x="12424" y="7120"/>
                                  <a:pt x="12208" y="7168"/>
                                  <a:pt x="11994" y="7209"/>
                                </a:cubicBezTo>
                                <a:cubicBezTo>
                                  <a:pt x="11565" y="7288"/>
                                  <a:pt x="11148" y="7340"/>
                                  <a:pt x="10742" y="7365"/>
                                </a:cubicBezTo>
                                <a:cubicBezTo>
                                  <a:pt x="10334" y="7389"/>
                                  <a:pt x="9936" y="7393"/>
                                  <a:pt x="9544" y="7377"/>
                                </a:cubicBezTo>
                                <a:cubicBezTo>
                                  <a:pt x="9152" y="7359"/>
                                  <a:pt x="8765" y="7320"/>
                                  <a:pt x="8379" y="7262"/>
                                </a:cubicBezTo>
                                <a:cubicBezTo>
                                  <a:pt x="8187" y="7233"/>
                                  <a:pt x="7994" y="7200"/>
                                  <a:pt x="7803" y="7158"/>
                                </a:cubicBezTo>
                                <a:cubicBezTo>
                                  <a:pt x="7708" y="7137"/>
                                  <a:pt x="7611" y="7114"/>
                                  <a:pt x="7515" y="7091"/>
                                </a:cubicBezTo>
                                <a:cubicBezTo>
                                  <a:pt x="7372" y="7053"/>
                                  <a:pt x="7372" y="7053"/>
                                  <a:pt x="7372" y="7053"/>
                                </a:cubicBezTo>
                                <a:cubicBezTo>
                                  <a:pt x="7300" y="7034"/>
                                  <a:pt x="7300" y="7034"/>
                                  <a:pt x="7300" y="7034"/>
                                </a:cubicBezTo>
                                <a:cubicBezTo>
                                  <a:pt x="7217" y="7010"/>
                                  <a:pt x="7217" y="7010"/>
                                  <a:pt x="7217" y="7010"/>
                                </a:cubicBezTo>
                                <a:cubicBezTo>
                                  <a:pt x="7086" y="6974"/>
                                  <a:pt x="7086" y="6974"/>
                                  <a:pt x="7086" y="6974"/>
                                </a:cubicBezTo>
                                <a:cubicBezTo>
                                  <a:pt x="6949" y="6940"/>
                                  <a:pt x="6949" y="6940"/>
                                  <a:pt x="6949" y="6940"/>
                                </a:cubicBezTo>
                                <a:cubicBezTo>
                                  <a:pt x="6859" y="6918"/>
                                  <a:pt x="6771" y="6893"/>
                                  <a:pt x="6685" y="6866"/>
                                </a:cubicBezTo>
                                <a:cubicBezTo>
                                  <a:pt x="6514" y="6813"/>
                                  <a:pt x="6348" y="6761"/>
                                  <a:pt x="6189" y="6701"/>
                                </a:cubicBezTo>
                                <a:cubicBezTo>
                                  <a:pt x="6033" y="6640"/>
                                  <a:pt x="5880" y="6579"/>
                                  <a:pt x="5734" y="6516"/>
                                </a:cubicBezTo>
                                <a:cubicBezTo>
                                  <a:pt x="5588" y="6449"/>
                                  <a:pt x="5448" y="6381"/>
                                  <a:pt x="5313" y="6313"/>
                                </a:cubicBezTo>
                                <a:cubicBezTo>
                                  <a:pt x="4773" y="6033"/>
                                  <a:pt x="4315" y="5720"/>
                                  <a:pt x="3904" y="5385"/>
                                </a:cubicBezTo>
                                <a:cubicBezTo>
                                  <a:pt x="3084" y="4714"/>
                                  <a:pt x="2465" y="3951"/>
                                  <a:pt x="1882" y="3088"/>
                                </a:cubicBezTo>
                                <a:cubicBezTo>
                                  <a:pt x="1592" y="2654"/>
                                  <a:pt x="1311" y="2193"/>
                                  <a:pt x="1015" y="1693"/>
                                </a:cubicBezTo>
                                <a:cubicBezTo>
                                  <a:pt x="867" y="1443"/>
                                  <a:pt x="714" y="1182"/>
                                  <a:pt x="548" y="908"/>
                                </a:cubicBezTo>
                                <a:cubicBezTo>
                                  <a:pt x="383" y="627"/>
                                  <a:pt x="206" y="348"/>
                                  <a:pt x="0" y="21"/>
                                </a:cubicBezTo>
                              </a:path>
                            </a:pathLst>
                          </a:custGeom>
                          <a:solidFill>
                            <a:srgbClr val="A11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80"/>
                        <wps:cNvSpPr>
                          <a:spLocks/>
                        </wps:cNvSpPr>
                        <wps:spPr bwMode="auto">
                          <a:xfrm>
                            <a:off x="-12" y="1188"/>
                            <a:ext cx="6509" cy="2228"/>
                          </a:xfrm>
                          <a:custGeom>
                            <a:avLst/>
                            <a:gdLst>
                              <a:gd name="T0" fmla="*/ 0 w 13027"/>
                              <a:gd name="T1" fmla="*/ 1010 h 4457"/>
                              <a:gd name="T2" fmla="*/ 378 w 13027"/>
                              <a:gd name="T3" fmla="*/ 801 h 4457"/>
                              <a:gd name="T4" fmla="*/ 1499 w 13027"/>
                              <a:gd name="T5" fmla="*/ 361 h 4457"/>
                              <a:gd name="T6" fmla="*/ 1802 w 13027"/>
                              <a:gd name="T7" fmla="*/ 281 h 4457"/>
                              <a:gd name="T8" fmla="*/ 2096 w 13027"/>
                              <a:gd name="T9" fmla="*/ 214 h 4457"/>
                              <a:gd name="T10" fmla="*/ 2680 w 13027"/>
                              <a:gd name="T11" fmla="*/ 111 h 4457"/>
                              <a:gd name="T12" fmla="*/ 4942 w 13027"/>
                              <a:gd name="T13" fmla="*/ 62 h 4457"/>
                              <a:gd name="T14" fmla="*/ 7016 w 13027"/>
                              <a:gd name="T15" fmla="*/ 428 h 4457"/>
                              <a:gd name="T16" fmla="*/ 8896 w 13027"/>
                              <a:gd name="T17" fmla="*/ 1098 h 4457"/>
                              <a:gd name="T18" fmla="*/ 9118 w 13027"/>
                              <a:gd name="T19" fmla="*/ 1205 h 4457"/>
                              <a:gd name="T20" fmla="*/ 9229 w 13027"/>
                              <a:gd name="T21" fmla="*/ 1261 h 4457"/>
                              <a:gd name="T22" fmla="*/ 9347 w 13027"/>
                              <a:gd name="T23" fmla="*/ 1321 h 4457"/>
                              <a:gd name="T24" fmla="*/ 9563 w 13027"/>
                              <a:gd name="T25" fmla="*/ 1442 h 4457"/>
                              <a:gd name="T26" fmla="*/ 9767 w 13027"/>
                              <a:gd name="T27" fmla="*/ 1568 h 4457"/>
                              <a:gd name="T28" fmla="*/ 10509 w 13027"/>
                              <a:gd name="T29" fmla="*/ 2101 h 4457"/>
                              <a:gd name="T30" fmla="*/ 11785 w 13027"/>
                              <a:gd name="T31" fmla="*/ 3236 h 4457"/>
                              <a:gd name="T32" fmla="*/ 13027 w 13027"/>
                              <a:gd name="T33" fmla="*/ 4405 h 4457"/>
                              <a:gd name="T34" fmla="*/ 12119 w 13027"/>
                              <a:gd name="T35" fmla="*/ 4373 h 4457"/>
                              <a:gd name="T36" fmla="*/ 11896 w 13027"/>
                              <a:gd name="T37" fmla="*/ 4323 h 4457"/>
                              <a:gd name="T38" fmla="*/ 11677 w 13027"/>
                              <a:gd name="T39" fmla="*/ 4261 h 4457"/>
                              <a:gd name="T40" fmla="*/ 11247 w 13027"/>
                              <a:gd name="T41" fmla="*/ 4110 h 4457"/>
                              <a:gd name="T42" fmla="*/ 9672 w 13027"/>
                              <a:gd name="T43" fmla="*/ 3277 h 4457"/>
                              <a:gd name="T44" fmla="*/ 8947 w 13027"/>
                              <a:gd name="T45" fmla="*/ 2814 h 4457"/>
                              <a:gd name="T46" fmla="*/ 8597 w 13027"/>
                              <a:gd name="T47" fmla="*/ 2594 h 4457"/>
                              <a:gd name="T48" fmla="*/ 8516 w 13027"/>
                              <a:gd name="T49" fmla="*/ 2544 h 4457"/>
                              <a:gd name="T50" fmla="*/ 8468 w 13027"/>
                              <a:gd name="T51" fmla="*/ 2516 h 4457"/>
                              <a:gd name="T52" fmla="*/ 8426 w 13027"/>
                              <a:gd name="T53" fmla="*/ 2493 h 4457"/>
                              <a:gd name="T54" fmla="*/ 8240 w 13027"/>
                              <a:gd name="T55" fmla="*/ 2396 h 4457"/>
                              <a:gd name="T56" fmla="*/ 6607 w 13027"/>
                              <a:gd name="T57" fmla="*/ 1711 h 4457"/>
                              <a:gd name="T58" fmla="*/ 4782 w 13027"/>
                              <a:gd name="T59" fmla="*/ 1214 h 4457"/>
                              <a:gd name="T60" fmla="*/ 2772 w 13027"/>
                              <a:gd name="T61" fmla="*/ 1003 h 4457"/>
                              <a:gd name="T62" fmla="*/ 2242 w 13027"/>
                              <a:gd name="T63" fmla="*/ 1014 h 4457"/>
                              <a:gd name="T64" fmla="*/ 1975 w 13027"/>
                              <a:gd name="T65" fmla="*/ 1033 h 4457"/>
                              <a:gd name="T66" fmla="*/ 1908 w 13027"/>
                              <a:gd name="T67" fmla="*/ 1039 h 4457"/>
                              <a:gd name="T68" fmla="*/ 1838 w 13027"/>
                              <a:gd name="T69" fmla="*/ 1045 h 4457"/>
                              <a:gd name="T70" fmla="*/ 1699 w 13027"/>
                              <a:gd name="T71" fmla="*/ 1061 h 4457"/>
                              <a:gd name="T72" fmla="*/ 614 w 13027"/>
                              <a:gd name="T73" fmla="*/ 1273 h 4457"/>
                              <a:gd name="T74" fmla="*/ 0 w 13027"/>
                              <a:gd name="T75" fmla="*/ 1474 h 4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027" h="4457">
                                <a:moveTo>
                                  <a:pt x="0" y="1010"/>
                                </a:moveTo>
                                <a:cubicBezTo>
                                  <a:pt x="121" y="936"/>
                                  <a:pt x="248" y="867"/>
                                  <a:pt x="378" y="801"/>
                                </a:cubicBezTo>
                                <a:cubicBezTo>
                                  <a:pt x="724" y="625"/>
                                  <a:pt x="1100" y="476"/>
                                  <a:pt x="1499" y="361"/>
                                </a:cubicBezTo>
                                <a:cubicBezTo>
                                  <a:pt x="1599" y="332"/>
                                  <a:pt x="1700" y="305"/>
                                  <a:pt x="1802" y="281"/>
                                </a:cubicBezTo>
                                <a:cubicBezTo>
                                  <a:pt x="1902" y="256"/>
                                  <a:pt x="1998" y="234"/>
                                  <a:pt x="2096" y="214"/>
                                </a:cubicBezTo>
                                <a:cubicBezTo>
                                  <a:pt x="2291" y="173"/>
                                  <a:pt x="2486" y="139"/>
                                  <a:pt x="2680" y="111"/>
                                </a:cubicBezTo>
                                <a:cubicBezTo>
                                  <a:pt x="3457" y="5"/>
                                  <a:pt x="4217" y="0"/>
                                  <a:pt x="4942" y="62"/>
                                </a:cubicBezTo>
                                <a:cubicBezTo>
                                  <a:pt x="5667" y="125"/>
                                  <a:pt x="6358" y="255"/>
                                  <a:pt x="7016" y="428"/>
                                </a:cubicBezTo>
                                <a:cubicBezTo>
                                  <a:pt x="7674" y="605"/>
                                  <a:pt x="8297" y="823"/>
                                  <a:pt x="8896" y="1098"/>
                                </a:cubicBezTo>
                                <a:cubicBezTo>
                                  <a:pt x="8970" y="1132"/>
                                  <a:pt x="9044" y="1168"/>
                                  <a:pt x="9118" y="1205"/>
                                </a:cubicBezTo>
                                <a:cubicBezTo>
                                  <a:pt x="9229" y="1261"/>
                                  <a:pt x="9229" y="1261"/>
                                  <a:pt x="9229" y="1261"/>
                                </a:cubicBezTo>
                                <a:cubicBezTo>
                                  <a:pt x="9270" y="1280"/>
                                  <a:pt x="9311" y="1300"/>
                                  <a:pt x="9347" y="1321"/>
                                </a:cubicBezTo>
                                <a:cubicBezTo>
                                  <a:pt x="9421" y="1361"/>
                                  <a:pt x="9493" y="1401"/>
                                  <a:pt x="9563" y="1442"/>
                                </a:cubicBezTo>
                                <a:cubicBezTo>
                                  <a:pt x="9767" y="1568"/>
                                  <a:pt x="9767" y="1568"/>
                                  <a:pt x="9767" y="1568"/>
                                </a:cubicBezTo>
                                <a:cubicBezTo>
                                  <a:pt x="10034" y="1738"/>
                                  <a:pt x="10278" y="1918"/>
                                  <a:pt x="10509" y="2101"/>
                                </a:cubicBezTo>
                                <a:cubicBezTo>
                                  <a:pt x="10972" y="2466"/>
                                  <a:pt x="11383" y="2851"/>
                                  <a:pt x="11785" y="3236"/>
                                </a:cubicBezTo>
                                <a:cubicBezTo>
                                  <a:pt x="12197" y="3637"/>
                                  <a:pt x="12605" y="4030"/>
                                  <a:pt x="13027" y="4405"/>
                                </a:cubicBezTo>
                                <a:cubicBezTo>
                                  <a:pt x="12727" y="4457"/>
                                  <a:pt x="12418" y="4430"/>
                                  <a:pt x="12119" y="4373"/>
                                </a:cubicBezTo>
                                <a:cubicBezTo>
                                  <a:pt x="12045" y="4358"/>
                                  <a:pt x="11970" y="4341"/>
                                  <a:pt x="11896" y="4323"/>
                                </a:cubicBezTo>
                                <a:cubicBezTo>
                                  <a:pt x="11822" y="4304"/>
                                  <a:pt x="11749" y="4283"/>
                                  <a:pt x="11677" y="4261"/>
                                </a:cubicBezTo>
                                <a:cubicBezTo>
                                  <a:pt x="11531" y="4218"/>
                                  <a:pt x="11389" y="4166"/>
                                  <a:pt x="11247" y="4110"/>
                                </a:cubicBezTo>
                                <a:cubicBezTo>
                                  <a:pt x="10687" y="3885"/>
                                  <a:pt x="10166" y="3587"/>
                                  <a:pt x="9672" y="3277"/>
                                </a:cubicBezTo>
                                <a:cubicBezTo>
                                  <a:pt x="9425" y="3123"/>
                                  <a:pt x="9183" y="2965"/>
                                  <a:pt x="8947" y="2814"/>
                                </a:cubicBezTo>
                                <a:cubicBezTo>
                                  <a:pt x="8829" y="2738"/>
                                  <a:pt x="8713" y="2664"/>
                                  <a:pt x="8597" y="2594"/>
                                </a:cubicBezTo>
                                <a:cubicBezTo>
                                  <a:pt x="8516" y="2544"/>
                                  <a:pt x="8516" y="2544"/>
                                  <a:pt x="8516" y="2544"/>
                                </a:cubicBezTo>
                                <a:cubicBezTo>
                                  <a:pt x="8468" y="2516"/>
                                  <a:pt x="8468" y="2516"/>
                                  <a:pt x="8468" y="2516"/>
                                </a:cubicBezTo>
                                <a:cubicBezTo>
                                  <a:pt x="8459" y="2510"/>
                                  <a:pt x="8439" y="2501"/>
                                  <a:pt x="8426" y="2493"/>
                                </a:cubicBezTo>
                                <a:cubicBezTo>
                                  <a:pt x="8240" y="2396"/>
                                  <a:pt x="8240" y="2396"/>
                                  <a:pt x="8240" y="2396"/>
                                </a:cubicBezTo>
                                <a:cubicBezTo>
                                  <a:pt x="7735" y="2140"/>
                                  <a:pt x="7184" y="1910"/>
                                  <a:pt x="6607" y="1711"/>
                                </a:cubicBezTo>
                                <a:cubicBezTo>
                                  <a:pt x="6028" y="1512"/>
                                  <a:pt x="5421" y="1341"/>
                                  <a:pt x="4782" y="1214"/>
                                </a:cubicBezTo>
                                <a:cubicBezTo>
                                  <a:pt x="4143" y="1089"/>
                                  <a:pt x="3472" y="1009"/>
                                  <a:pt x="2772" y="1003"/>
                                </a:cubicBezTo>
                                <a:cubicBezTo>
                                  <a:pt x="2598" y="1002"/>
                                  <a:pt x="2421" y="1005"/>
                                  <a:pt x="2242" y="1014"/>
                                </a:cubicBezTo>
                                <a:cubicBezTo>
                                  <a:pt x="2154" y="1019"/>
                                  <a:pt x="2064" y="1025"/>
                                  <a:pt x="1975" y="1033"/>
                                </a:cubicBezTo>
                                <a:cubicBezTo>
                                  <a:pt x="1908" y="1039"/>
                                  <a:pt x="1908" y="1039"/>
                                  <a:pt x="1908" y="1039"/>
                                </a:cubicBezTo>
                                <a:cubicBezTo>
                                  <a:pt x="1838" y="1045"/>
                                  <a:pt x="1838" y="1045"/>
                                  <a:pt x="1838" y="1045"/>
                                </a:cubicBezTo>
                                <a:cubicBezTo>
                                  <a:pt x="1791" y="1050"/>
                                  <a:pt x="1745" y="1055"/>
                                  <a:pt x="1699" y="1061"/>
                                </a:cubicBezTo>
                                <a:cubicBezTo>
                                  <a:pt x="1326" y="1106"/>
                                  <a:pt x="964" y="1178"/>
                                  <a:pt x="614" y="1273"/>
                                </a:cubicBezTo>
                                <a:cubicBezTo>
                                  <a:pt x="404" y="1333"/>
                                  <a:pt x="200" y="1399"/>
                                  <a:pt x="0" y="1474"/>
                                </a:cubicBezTo>
                              </a:path>
                            </a:pathLst>
                          </a:custGeom>
                          <a:solidFill>
                            <a:srgbClr val="F7A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1"/>
                        <wps:cNvSpPr>
                          <a:spLocks/>
                        </wps:cNvSpPr>
                        <wps:spPr bwMode="auto">
                          <a:xfrm>
                            <a:off x="-12" y="622"/>
                            <a:ext cx="4564" cy="1549"/>
                          </a:xfrm>
                          <a:custGeom>
                            <a:avLst/>
                            <a:gdLst>
                              <a:gd name="T0" fmla="*/ 0 w 9134"/>
                              <a:gd name="T1" fmla="*/ 320 h 3100"/>
                              <a:gd name="T2" fmla="*/ 1148 w 9134"/>
                              <a:gd name="T3" fmla="*/ 88 h 3100"/>
                              <a:gd name="T4" fmla="*/ 1507 w 9134"/>
                              <a:gd name="T5" fmla="*/ 46 h 3100"/>
                              <a:gd name="T6" fmla="*/ 1690 w 9134"/>
                              <a:gd name="T7" fmla="*/ 30 h 3100"/>
                              <a:gd name="T8" fmla="*/ 1861 w 9134"/>
                              <a:gd name="T9" fmla="*/ 18 h 3100"/>
                              <a:gd name="T10" fmla="*/ 2531 w 9134"/>
                              <a:gd name="T11" fmla="*/ 2 h 3100"/>
                              <a:gd name="T12" fmla="*/ 3818 w 9134"/>
                              <a:gd name="T13" fmla="*/ 107 h 3100"/>
                              <a:gd name="T14" fmla="*/ 4129 w 9134"/>
                              <a:gd name="T15" fmla="*/ 162 h 3100"/>
                              <a:gd name="T16" fmla="*/ 4282 w 9134"/>
                              <a:gd name="T17" fmla="*/ 193 h 3100"/>
                              <a:gd name="T18" fmla="*/ 4444 w 9134"/>
                              <a:gd name="T19" fmla="*/ 228 h 3100"/>
                              <a:gd name="T20" fmla="*/ 4743 w 9134"/>
                              <a:gd name="T21" fmla="*/ 308 h 3100"/>
                              <a:gd name="T22" fmla="*/ 5025 w 9134"/>
                              <a:gd name="T23" fmla="*/ 397 h 3100"/>
                              <a:gd name="T24" fmla="*/ 6036 w 9134"/>
                              <a:gd name="T25" fmla="*/ 825 h 3100"/>
                              <a:gd name="T26" fmla="*/ 7688 w 9134"/>
                              <a:gd name="T27" fmla="*/ 1875 h 3100"/>
                              <a:gd name="T28" fmla="*/ 9134 w 9134"/>
                              <a:gd name="T29" fmla="*/ 3064 h 3100"/>
                              <a:gd name="T30" fmla="*/ 8149 w 9134"/>
                              <a:gd name="T31" fmla="*/ 3013 h 3100"/>
                              <a:gd name="T32" fmla="*/ 7907 w 9134"/>
                              <a:gd name="T33" fmla="*/ 2966 h 3100"/>
                              <a:gd name="T34" fmla="*/ 7665 w 9134"/>
                              <a:gd name="T35" fmla="*/ 2910 h 3100"/>
                              <a:gd name="T36" fmla="*/ 7189 w 9134"/>
                              <a:gd name="T37" fmla="*/ 2779 h 3100"/>
                              <a:gd name="T38" fmla="*/ 5330 w 9134"/>
                              <a:gd name="T39" fmla="*/ 2109 h 3100"/>
                              <a:gd name="T40" fmla="*/ 4405 w 9134"/>
                              <a:gd name="T41" fmla="*/ 1776 h 3100"/>
                              <a:gd name="T42" fmla="*/ 3943 w 9134"/>
                              <a:gd name="T43" fmla="*/ 1634 h 3100"/>
                              <a:gd name="T44" fmla="*/ 3834 w 9134"/>
                              <a:gd name="T45" fmla="*/ 1604 h 3100"/>
                              <a:gd name="T46" fmla="*/ 3771 w 9134"/>
                              <a:gd name="T47" fmla="*/ 1588 h 3100"/>
                              <a:gd name="T48" fmla="*/ 3714 w 9134"/>
                              <a:gd name="T49" fmla="*/ 1576 h 3100"/>
                              <a:gd name="T50" fmla="*/ 3468 w 9134"/>
                              <a:gd name="T51" fmla="*/ 1528 h 3100"/>
                              <a:gd name="T52" fmla="*/ 2414 w 9134"/>
                              <a:gd name="T53" fmla="*/ 1409 h 3100"/>
                              <a:gd name="T54" fmla="*/ 1853 w 9134"/>
                              <a:gd name="T55" fmla="*/ 1400 h 3100"/>
                              <a:gd name="T56" fmla="*/ 1256 w 9134"/>
                              <a:gd name="T57" fmla="*/ 1431 h 3100"/>
                              <a:gd name="T58" fmla="*/ 0 w 9134"/>
                              <a:gd name="T59" fmla="*/ 1627 h 3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34" h="3100">
                                <a:moveTo>
                                  <a:pt x="0" y="320"/>
                                </a:moveTo>
                                <a:cubicBezTo>
                                  <a:pt x="368" y="222"/>
                                  <a:pt x="751" y="143"/>
                                  <a:pt x="1148" y="88"/>
                                </a:cubicBezTo>
                                <a:cubicBezTo>
                                  <a:pt x="1267" y="72"/>
                                  <a:pt x="1386" y="58"/>
                                  <a:pt x="1507" y="46"/>
                                </a:cubicBezTo>
                                <a:cubicBezTo>
                                  <a:pt x="1567" y="40"/>
                                  <a:pt x="1628" y="35"/>
                                  <a:pt x="1690" y="30"/>
                                </a:cubicBezTo>
                                <a:cubicBezTo>
                                  <a:pt x="1748" y="25"/>
                                  <a:pt x="1804" y="22"/>
                                  <a:pt x="1861" y="18"/>
                                </a:cubicBezTo>
                                <a:cubicBezTo>
                                  <a:pt x="2087" y="5"/>
                                  <a:pt x="2311" y="0"/>
                                  <a:pt x="2531" y="2"/>
                                </a:cubicBezTo>
                                <a:cubicBezTo>
                                  <a:pt x="2972" y="7"/>
                                  <a:pt x="3402" y="43"/>
                                  <a:pt x="3818" y="107"/>
                                </a:cubicBezTo>
                                <a:cubicBezTo>
                                  <a:pt x="3922" y="124"/>
                                  <a:pt x="4026" y="142"/>
                                  <a:pt x="4129" y="162"/>
                                </a:cubicBezTo>
                                <a:cubicBezTo>
                                  <a:pt x="4282" y="193"/>
                                  <a:pt x="4282" y="193"/>
                                  <a:pt x="4282" y="193"/>
                                </a:cubicBezTo>
                                <a:cubicBezTo>
                                  <a:pt x="4339" y="204"/>
                                  <a:pt x="4394" y="216"/>
                                  <a:pt x="4444" y="228"/>
                                </a:cubicBezTo>
                                <a:cubicBezTo>
                                  <a:pt x="4546" y="253"/>
                                  <a:pt x="4646" y="279"/>
                                  <a:pt x="4743" y="308"/>
                                </a:cubicBezTo>
                                <a:cubicBezTo>
                                  <a:pt x="4838" y="337"/>
                                  <a:pt x="4932" y="367"/>
                                  <a:pt x="5025" y="397"/>
                                </a:cubicBezTo>
                                <a:cubicBezTo>
                                  <a:pt x="5392" y="522"/>
                                  <a:pt x="5725" y="668"/>
                                  <a:pt x="6036" y="825"/>
                                </a:cubicBezTo>
                                <a:cubicBezTo>
                                  <a:pt x="6658" y="1140"/>
                                  <a:pt x="7192" y="1499"/>
                                  <a:pt x="7688" y="1875"/>
                                </a:cubicBezTo>
                                <a:cubicBezTo>
                                  <a:pt x="8197" y="2266"/>
                                  <a:pt x="8675" y="2665"/>
                                  <a:pt x="9134" y="3064"/>
                                </a:cubicBezTo>
                                <a:cubicBezTo>
                                  <a:pt x="8806" y="3100"/>
                                  <a:pt x="8474" y="3067"/>
                                  <a:pt x="8149" y="3013"/>
                                </a:cubicBezTo>
                                <a:cubicBezTo>
                                  <a:pt x="8068" y="2998"/>
                                  <a:pt x="7988" y="2982"/>
                                  <a:pt x="7907" y="2966"/>
                                </a:cubicBezTo>
                                <a:cubicBezTo>
                                  <a:pt x="7825" y="2949"/>
                                  <a:pt x="7745" y="2929"/>
                                  <a:pt x="7665" y="2910"/>
                                </a:cubicBezTo>
                                <a:cubicBezTo>
                                  <a:pt x="7504" y="2872"/>
                                  <a:pt x="7347" y="2826"/>
                                  <a:pt x="7189" y="2779"/>
                                </a:cubicBezTo>
                                <a:cubicBezTo>
                                  <a:pt x="6559" y="2586"/>
                                  <a:pt x="5946" y="2342"/>
                                  <a:pt x="5330" y="2109"/>
                                </a:cubicBezTo>
                                <a:cubicBezTo>
                                  <a:pt x="5022" y="1992"/>
                                  <a:pt x="4713" y="1877"/>
                                  <a:pt x="4405" y="1776"/>
                                </a:cubicBezTo>
                                <a:cubicBezTo>
                                  <a:pt x="4249" y="1724"/>
                                  <a:pt x="4095" y="1677"/>
                                  <a:pt x="3943" y="1634"/>
                                </a:cubicBezTo>
                                <a:cubicBezTo>
                                  <a:pt x="3834" y="1604"/>
                                  <a:pt x="3834" y="1604"/>
                                  <a:pt x="3834" y="1604"/>
                                </a:cubicBezTo>
                                <a:cubicBezTo>
                                  <a:pt x="3771" y="1588"/>
                                  <a:pt x="3771" y="1588"/>
                                  <a:pt x="3771" y="1588"/>
                                </a:cubicBezTo>
                                <a:cubicBezTo>
                                  <a:pt x="3758" y="1585"/>
                                  <a:pt x="3733" y="1580"/>
                                  <a:pt x="3714" y="1576"/>
                                </a:cubicBezTo>
                                <a:cubicBezTo>
                                  <a:pt x="3632" y="1559"/>
                                  <a:pt x="3550" y="1543"/>
                                  <a:pt x="3468" y="1528"/>
                                </a:cubicBezTo>
                                <a:cubicBezTo>
                                  <a:pt x="3134" y="1468"/>
                                  <a:pt x="2780" y="1427"/>
                                  <a:pt x="2414" y="1409"/>
                                </a:cubicBezTo>
                                <a:cubicBezTo>
                                  <a:pt x="2229" y="1400"/>
                                  <a:pt x="2042" y="1397"/>
                                  <a:pt x="1853" y="1400"/>
                                </a:cubicBezTo>
                                <a:cubicBezTo>
                                  <a:pt x="1655" y="1403"/>
                                  <a:pt x="1453" y="1414"/>
                                  <a:pt x="1256" y="1431"/>
                                </a:cubicBezTo>
                                <a:cubicBezTo>
                                  <a:pt x="825" y="1469"/>
                                  <a:pt x="406" y="1536"/>
                                  <a:pt x="0" y="1627"/>
                                </a:cubicBezTo>
                              </a:path>
                            </a:pathLst>
                          </a:custGeom>
                          <a:solidFill>
                            <a:srgbClr val="E70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2"/>
                        <wps:cNvSpPr>
                          <a:spLocks/>
                        </wps:cNvSpPr>
                        <wps:spPr bwMode="auto">
                          <a:xfrm>
                            <a:off x="-12" y="1329"/>
                            <a:ext cx="12923" cy="4095"/>
                          </a:xfrm>
                          <a:custGeom>
                            <a:avLst/>
                            <a:gdLst>
                              <a:gd name="T0" fmla="*/ 82 w 25862"/>
                              <a:gd name="T1" fmla="*/ 193 h 8193"/>
                              <a:gd name="T2" fmla="*/ 1456 w 25862"/>
                              <a:gd name="T3" fmla="*/ 11 h 8193"/>
                              <a:gd name="T4" fmla="*/ 1815 w 25862"/>
                              <a:gd name="T5" fmla="*/ 0 h 8193"/>
                              <a:gd name="T6" fmla="*/ 2824 w 25862"/>
                              <a:gd name="T7" fmla="*/ 53 h 8193"/>
                              <a:gd name="T8" fmla="*/ 3368 w 25862"/>
                              <a:gd name="T9" fmla="*/ 135 h 8193"/>
                              <a:gd name="T10" fmla="*/ 3579 w 25862"/>
                              <a:gd name="T11" fmla="*/ 176 h 8193"/>
                              <a:gd name="T12" fmla="*/ 4126 w 25862"/>
                              <a:gd name="T13" fmla="*/ 315 h 8193"/>
                              <a:gd name="T14" fmla="*/ 5255 w 25862"/>
                              <a:gd name="T15" fmla="*/ 725 h 8193"/>
                              <a:gd name="T16" fmla="*/ 7684 w 25862"/>
                              <a:gd name="T17" fmla="*/ 2049 h 8193"/>
                              <a:gd name="T18" fmla="*/ 9737 w 25862"/>
                              <a:gd name="T19" fmla="*/ 3372 h 8193"/>
                              <a:gd name="T20" fmla="*/ 11640 w 25862"/>
                              <a:gd name="T21" fmla="*/ 4354 h 8193"/>
                              <a:gd name="T22" fmla="*/ 13666 w 25862"/>
                              <a:gd name="T23" fmla="*/ 4745 h 8193"/>
                              <a:gd name="T24" fmla="*/ 15286 w 25862"/>
                              <a:gd name="T25" fmla="*/ 4604 h 8193"/>
                              <a:gd name="T26" fmla="*/ 15476 w 25862"/>
                              <a:gd name="T27" fmla="*/ 4550 h 8193"/>
                              <a:gd name="T28" fmla="*/ 15835 w 25862"/>
                              <a:gd name="T29" fmla="*/ 4445 h 8193"/>
                              <a:gd name="T30" fmla="*/ 19553 w 25862"/>
                              <a:gd name="T31" fmla="*/ 3342 h 8193"/>
                              <a:gd name="T32" fmla="*/ 20200 w 25862"/>
                              <a:gd name="T33" fmla="*/ 3234 h 8193"/>
                              <a:gd name="T34" fmla="*/ 23292 w 25862"/>
                              <a:gd name="T35" fmla="*/ 2694 h 8193"/>
                              <a:gd name="T36" fmla="*/ 25862 w 25862"/>
                              <a:gd name="T37" fmla="*/ 2488 h 8193"/>
                              <a:gd name="T38" fmla="*/ 23640 w 25862"/>
                              <a:gd name="T39" fmla="*/ 3702 h 8193"/>
                              <a:gd name="T40" fmla="*/ 20798 w 25862"/>
                              <a:gd name="T41" fmla="*/ 5191 h 8193"/>
                              <a:gd name="T42" fmla="*/ 20244 w 25862"/>
                              <a:gd name="T43" fmla="*/ 5446 h 8193"/>
                              <a:gd name="T44" fmla="*/ 16990 w 25862"/>
                              <a:gd name="T45" fmla="*/ 7257 h 8193"/>
                              <a:gd name="T46" fmla="*/ 16036 w 25862"/>
                              <a:gd name="T47" fmla="*/ 7694 h 8193"/>
                              <a:gd name="T48" fmla="*/ 15781 w 25862"/>
                              <a:gd name="T49" fmla="*/ 7796 h 8193"/>
                              <a:gd name="T50" fmla="*/ 15716 w 25862"/>
                              <a:gd name="T51" fmla="*/ 7821 h 8193"/>
                              <a:gd name="T52" fmla="*/ 13876 w 25862"/>
                              <a:gd name="T53" fmla="*/ 8152 h 8193"/>
                              <a:gd name="T54" fmla="*/ 10494 w 25862"/>
                              <a:gd name="T55" fmla="*/ 7801 h 8193"/>
                              <a:gd name="T56" fmla="*/ 7835 w 25862"/>
                              <a:gd name="T57" fmla="*/ 6574 h 8193"/>
                              <a:gd name="T58" fmla="*/ 5709 w 25862"/>
                              <a:gd name="T59" fmla="*/ 5244 h 8193"/>
                              <a:gd name="T60" fmla="*/ 3223 w 25862"/>
                              <a:gd name="T61" fmla="*/ 3936 h 8193"/>
                              <a:gd name="T62" fmla="*/ 2747 w 25862"/>
                              <a:gd name="T63" fmla="*/ 3787 h 8193"/>
                              <a:gd name="T64" fmla="*/ 2625 w 25862"/>
                              <a:gd name="T65" fmla="*/ 3759 h 8193"/>
                              <a:gd name="T66" fmla="*/ 2251 w 25862"/>
                              <a:gd name="T67" fmla="*/ 3688 h 8193"/>
                              <a:gd name="T68" fmla="*/ 1730 w 25862"/>
                              <a:gd name="T69" fmla="*/ 3633 h 8193"/>
                              <a:gd name="T70" fmla="*/ 0 w 25862"/>
                              <a:gd name="T71" fmla="*/ 3798 h 8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862" h="8193">
                                <a:moveTo>
                                  <a:pt x="0" y="211"/>
                                </a:moveTo>
                                <a:cubicBezTo>
                                  <a:pt x="27" y="205"/>
                                  <a:pt x="55" y="199"/>
                                  <a:pt x="82" y="193"/>
                                </a:cubicBezTo>
                                <a:cubicBezTo>
                                  <a:pt x="376" y="131"/>
                                  <a:pt x="678" y="82"/>
                                  <a:pt x="988" y="49"/>
                                </a:cubicBezTo>
                                <a:cubicBezTo>
                                  <a:pt x="1142" y="32"/>
                                  <a:pt x="1299" y="19"/>
                                  <a:pt x="1456" y="11"/>
                                </a:cubicBezTo>
                                <a:cubicBezTo>
                                  <a:pt x="1535" y="7"/>
                                  <a:pt x="1616" y="4"/>
                                  <a:pt x="1695" y="2"/>
                                </a:cubicBezTo>
                                <a:cubicBezTo>
                                  <a:pt x="1815" y="0"/>
                                  <a:pt x="1815" y="0"/>
                                  <a:pt x="1815" y="0"/>
                                </a:cubicBezTo>
                                <a:cubicBezTo>
                                  <a:pt x="1929" y="0"/>
                                  <a:pt x="1929" y="0"/>
                                  <a:pt x="1929" y="0"/>
                                </a:cubicBezTo>
                                <a:cubicBezTo>
                                  <a:pt x="2232" y="3"/>
                                  <a:pt x="2530" y="21"/>
                                  <a:pt x="2824" y="53"/>
                                </a:cubicBezTo>
                                <a:cubicBezTo>
                                  <a:pt x="2970" y="71"/>
                                  <a:pt x="3116" y="91"/>
                                  <a:pt x="3260" y="116"/>
                                </a:cubicBezTo>
                                <a:cubicBezTo>
                                  <a:pt x="3368" y="135"/>
                                  <a:pt x="3368" y="135"/>
                                  <a:pt x="3368" y="135"/>
                                </a:cubicBezTo>
                                <a:cubicBezTo>
                                  <a:pt x="3484" y="157"/>
                                  <a:pt x="3484" y="157"/>
                                  <a:pt x="3484" y="157"/>
                                </a:cubicBezTo>
                                <a:cubicBezTo>
                                  <a:pt x="3579" y="176"/>
                                  <a:pt x="3579" y="176"/>
                                  <a:pt x="3579" y="176"/>
                                </a:cubicBezTo>
                                <a:cubicBezTo>
                                  <a:pt x="3698" y="203"/>
                                  <a:pt x="3698" y="203"/>
                                  <a:pt x="3698" y="203"/>
                                </a:cubicBezTo>
                                <a:cubicBezTo>
                                  <a:pt x="3853" y="239"/>
                                  <a:pt x="3988" y="275"/>
                                  <a:pt x="4126" y="315"/>
                                </a:cubicBezTo>
                                <a:cubicBezTo>
                                  <a:pt x="4262" y="355"/>
                                  <a:pt x="4395" y="397"/>
                                  <a:pt x="4524" y="441"/>
                                </a:cubicBezTo>
                                <a:cubicBezTo>
                                  <a:pt x="4780" y="529"/>
                                  <a:pt x="5022" y="625"/>
                                  <a:pt x="5255" y="725"/>
                                </a:cubicBezTo>
                                <a:cubicBezTo>
                                  <a:pt x="5719" y="924"/>
                                  <a:pt x="6143" y="1143"/>
                                  <a:pt x="6544" y="1366"/>
                                </a:cubicBezTo>
                                <a:cubicBezTo>
                                  <a:pt x="6944" y="1590"/>
                                  <a:pt x="7320" y="1821"/>
                                  <a:pt x="7684" y="2049"/>
                                </a:cubicBezTo>
                                <a:cubicBezTo>
                                  <a:pt x="8046" y="2280"/>
                                  <a:pt x="8394" y="2509"/>
                                  <a:pt x="8736" y="2730"/>
                                </a:cubicBezTo>
                                <a:cubicBezTo>
                                  <a:pt x="9077" y="2952"/>
                                  <a:pt x="9409" y="3170"/>
                                  <a:pt x="9737" y="3372"/>
                                </a:cubicBezTo>
                                <a:cubicBezTo>
                                  <a:pt x="10066" y="3573"/>
                                  <a:pt x="10388" y="3766"/>
                                  <a:pt x="10707" y="3932"/>
                                </a:cubicBezTo>
                                <a:cubicBezTo>
                                  <a:pt x="11026" y="4098"/>
                                  <a:pt x="11338" y="4243"/>
                                  <a:pt x="11640" y="4354"/>
                                </a:cubicBezTo>
                                <a:cubicBezTo>
                                  <a:pt x="11920" y="4460"/>
                                  <a:pt x="12248" y="4554"/>
                                  <a:pt x="12590" y="4619"/>
                                </a:cubicBezTo>
                                <a:cubicBezTo>
                                  <a:pt x="12934" y="4684"/>
                                  <a:pt x="13297" y="4730"/>
                                  <a:pt x="13666" y="4745"/>
                                </a:cubicBezTo>
                                <a:cubicBezTo>
                                  <a:pt x="14035" y="4762"/>
                                  <a:pt x="14409" y="4752"/>
                                  <a:pt x="14767" y="4705"/>
                                </a:cubicBezTo>
                                <a:cubicBezTo>
                                  <a:pt x="14947" y="4681"/>
                                  <a:pt x="15121" y="4648"/>
                                  <a:pt x="15286" y="4604"/>
                                </a:cubicBezTo>
                                <a:cubicBezTo>
                                  <a:pt x="15327" y="4593"/>
                                  <a:pt x="15368" y="4582"/>
                                  <a:pt x="15408" y="4569"/>
                                </a:cubicBezTo>
                                <a:cubicBezTo>
                                  <a:pt x="15426" y="4563"/>
                                  <a:pt x="15454" y="4556"/>
                                  <a:pt x="15476" y="4550"/>
                                </a:cubicBezTo>
                                <a:cubicBezTo>
                                  <a:pt x="15547" y="4530"/>
                                  <a:pt x="15547" y="4530"/>
                                  <a:pt x="15547" y="4530"/>
                                </a:cubicBezTo>
                                <a:cubicBezTo>
                                  <a:pt x="15642" y="4503"/>
                                  <a:pt x="15739" y="4475"/>
                                  <a:pt x="15835" y="4445"/>
                                </a:cubicBezTo>
                                <a:cubicBezTo>
                                  <a:pt x="16606" y="4216"/>
                                  <a:pt x="17395" y="3936"/>
                                  <a:pt x="18236" y="3682"/>
                                </a:cubicBezTo>
                                <a:cubicBezTo>
                                  <a:pt x="18657" y="3555"/>
                                  <a:pt x="19093" y="3436"/>
                                  <a:pt x="19553" y="3342"/>
                                </a:cubicBezTo>
                                <a:cubicBezTo>
                                  <a:pt x="19668" y="3319"/>
                                  <a:pt x="19786" y="3298"/>
                                  <a:pt x="19905" y="3279"/>
                                </a:cubicBezTo>
                                <a:cubicBezTo>
                                  <a:pt x="20200" y="3234"/>
                                  <a:pt x="20200" y="3234"/>
                                  <a:pt x="20200" y="3234"/>
                                </a:cubicBezTo>
                                <a:cubicBezTo>
                                  <a:pt x="20401" y="3201"/>
                                  <a:pt x="20603" y="3167"/>
                                  <a:pt x="20803" y="3131"/>
                                </a:cubicBezTo>
                                <a:cubicBezTo>
                                  <a:pt x="21616" y="2986"/>
                                  <a:pt x="22448" y="2825"/>
                                  <a:pt x="23292" y="2694"/>
                                </a:cubicBezTo>
                                <a:cubicBezTo>
                                  <a:pt x="23713" y="2628"/>
                                  <a:pt x="24140" y="2573"/>
                                  <a:pt x="24569" y="2530"/>
                                </a:cubicBezTo>
                                <a:cubicBezTo>
                                  <a:pt x="24998" y="2492"/>
                                  <a:pt x="25431" y="2462"/>
                                  <a:pt x="25862" y="2488"/>
                                </a:cubicBezTo>
                                <a:cubicBezTo>
                                  <a:pt x="25477" y="2678"/>
                                  <a:pt x="25106" y="2874"/>
                                  <a:pt x="24739" y="3083"/>
                                </a:cubicBezTo>
                                <a:cubicBezTo>
                                  <a:pt x="24371" y="3284"/>
                                  <a:pt x="24006" y="3496"/>
                                  <a:pt x="23640" y="3702"/>
                                </a:cubicBezTo>
                                <a:cubicBezTo>
                                  <a:pt x="22906" y="4117"/>
                                  <a:pt x="22167" y="4529"/>
                                  <a:pt x="21391" y="4911"/>
                                </a:cubicBezTo>
                                <a:cubicBezTo>
                                  <a:pt x="21197" y="5006"/>
                                  <a:pt x="20999" y="5099"/>
                                  <a:pt x="20798" y="5191"/>
                                </a:cubicBezTo>
                                <a:cubicBezTo>
                                  <a:pt x="20490" y="5325"/>
                                  <a:pt x="20490" y="5325"/>
                                  <a:pt x="20490" y="5325"/>
                                </a:cubicBezTo>
                                <a:cubicBezTo>
                                  <a:pt x="20409" y="5363"/>
                                  <a:pt x="20327" y="5404"/>
                                  <a:pt x="20244" y="5446"/>
                                </a:cubicBezTo>
                                <a:cubicBezTo>
                                  <a:pt x="19913" y="5613"/>
                                  <a:pt x="19573" y="5807"/>
                                  <a:pt x="19225" y="6009"/>
                                </a:cubicBezTo>
                                <a:cubicBezTo>
                                  <a:pt x="18526" y="6413"/>
                                  <a:pt x="17797" y="6851"/>
                                  <a:pt x="16990" y="7257"/>
                                </a:cubicBezTo>
                                <a:cubicBezTo>
                                  <a:pt x="16786" y="7359"/>
                                  <a:pt x="16579" y="7458"/>
                                  <a:pt x="16364" y="7554"/>
                                </a:cubicBezTo>
                                <a:cubicBezTo>
                                  <a:pt x="16257" y="7601"/>
                                  <a:pt x="16147" y="7648"/>
                                  <a:pt x="16036" y="7694"/>
                                </a:cubicBezTo>
                                <a:cubicBezTo>
                                  <a:pt x="15980" y="7717"/>
                                  <a:pt x="15924" y="7740"/>
                                  <a:pt x="15867" y="7762"/>
                                </a:cubicBezTo>
                                <a:cubicBezTo>
                                  <a:pt x="15781" y="7796"/>
                                  <a:pt x="15781" y="7796"/>
                                  <a:pt x="15781" y="7796"/>
                                </a:cubicBezTo>
                                <a:cubicBezTo>
                                  <a:pt x="15738" y="7812"/>
                                  <a:pt x="15738" y="7812"/>
                                  <a:pt x="15738" y="7812"/>
                                </a:cubicBezTo>
                                <a:cubicBezTo>
                                  <a:pt x="15716" y="7821"/>
                                  <a:pt x="15716" y="7821"/>
                                  <a:pt x="15716" y="7821"/>
                                </a:cubicBezTo>
                                <a:cubicBezTo>
                                  <a:pt x="15687" y="7829"/>
                                  <a:pt x="15687" y="7829"/>
                                  <a:pt x="15687" y="7829"/>
                                </a:cubicBezTo>
                                <a:cubicBezTo>
                                  <a:pt x="15067" y="8015"/>
                                  <a:pt x="14462" y="8109"/>
                                  <a:pt x="13876" y="8152"/>
                                </a:cubicBezTo>
                                <a:cubicBezTo>
                                  <a:pt x="13290" y="8193"/>
                                  <a:pt x="12720" y="8184"/>
                                  <a:pt x="12160" y="8127"/>
                                </a:cubicBezTo>
                                <a:cubicBezTo>
                                  <a:pt x="11597" y="8069"/>
                                  <a:pt x="11048" y="7970"/>
                                  <a:pt x="10494" y="7801"/>
                                </a:cubicBezTo>
                                <a:cubicBezTo>
                                  <a:pt x="9965" y="7639"/>
                                  <a:pt x="9493" y="7441"/>
                                  <a:pt x="9057" y="7230"/>
                                </a:cubicBezTo>
                                <a:cubicBezTo>
                                  <a:pt x="8621" y="7020"/>
                                  <a:pt x="8217" y="6801"/>
                                  <a:pt x="7835" y="6574"/>
                                </a:cubicBezTo>
                                <a:cubicBezTo>
                                  <a:pt x="7454" y="6349"/>
                                  <a:pt x="7090" y="6124"/>
                                  <a:pt x="6739" y="5899"/>
                                </a:cubicBezTo>
                                <a:cubicBezTo>
                                  <a:pt x="6387" y="5675"/>
                                  <a:pt x="6047" y="5455"/>
                                  <a:pt x="5709" y="5244"/>
                                </a:cubicBezTo>
                                <a:cubicBezTo>
                                  <a:pt x="5038" y="4819"/>
                                  <a:pt x="4377" y="4429"/>
                                  <a:pt x="3715" y="4133"/>
                                </a:cubicBezTo>
                                <a:cubicBezTo>
                                  <a:pt x="3550" y="4060"/>
                                  <a:pt x="3386" y="3994"/>
                                  <a:pt x="3223" y="3936"/>
                                </a:cubicBezTo>
                                <a:cubicBezTo>
                                  <a:pt x="3142" y="3907"/>
                                  <a:pt x="3061" y="3879"/>
                                  <a:pt x="2981" y="3854"/>
                                </a:cubicBezTo>
                                <a:cubicBezTo>
                                  <a:pt x="2902" y="3830"/>
                                  <a:pt x="2819" y="3806"/>
                                  <a:pt x="2747" y="3787"/>
                                </a:cubicBezTo>
                                <a:cubicBezTo>
                                  <a:pt x="2695" y="3775"/>
                                  <a:pt x="2695" y="3775"/>
                                  <a:pt x="2695" y="3775"/>
                                </a:cubicBezTo>
                                <a:cubicBezTo>
                                  <a:pt x="2625" y="3759"/>
                                  <a:pt x="2625" y="3759"/>
                                  <a:pt x="2625" y="3759"/>
                                </a:cubicBezTo>
                                <a:cubicBezTo>
                                  <a:pt x="2507" y="3732"/>
                                  <a:pt x="2507" y="3732"/>
                                  <a:pt x="2507" y="3732"/>
                                </a:cubicBezTo>
                                <a:cubicBezTo>
                                  <a:pt x="2423" y="3715"/>
                                  <a:pt x="2338" y="3701"/>
                                  <a:pt x="2251" y="3688"/>
                                </a:cubicBezTo>
                                <a:cubicBezTo>
                                  <a:pt x="2164" y="3674"/>
                                  <a:pt x="2080" y="3662"/>
                                  <a:pt x="1993" y="3653"/>
                                </a:cubicBezTo>
                                <a:cubicBezTo>
                                  <a:pt x="1907" y="3644"/>
                                  <a:pt x="1819" y="3637"/>
                                  <a:pt x="1730" y="3633"/>
                                </a:cubicBezTo>
                                <a:cubicBezTo>
                                  <a:pt x="1374" y="3616"/>
                                  <a:pt x="1003" y="3635"/>
                                  <a:pt x="626" y="3686"/>
                                </a:cubicBezTo>
                                <a:cubicBezTo>
                                  <a:pt x="419" y="3715"/>
                                  <a:pt x="209" y="3751"/>
                                  <a:pt x="0" y="3798"/>
                                </a:cubicBezTo>
                              </a:path>
                            </a:pathLst>
                          </a:custGeom>
                          <a:solidFill>
                            <a:srgbClr val="CE03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3"/>
                        <wps:cNvSpPr>
                          <a:spLocks/>
                        </wps:cNvSpPr>
                        <wps:spPr bwMode="auto">
                          <a:xfrm>
                            <a:off x="-12" y="1322"/>
                            <a:ext cx="5510" cy="3047"/>
                          </a:xfrm>
                          <a:custGeom>
                            <a:avLst/>
                            <a:gdLst>
                              <a:gd name="T0" fmla="*/ 0 w 11027"/>
                              <a:gd name="T1" fmla="*/ 199 h 6095"/>
                              <a:gd name="T2" fmla="*/ 1581 w 11027"/>
                              <a:gd name="T3" fmla="*/ 5 h 6095"/>
                              <a:gd name="T4" fmla="*/ 1821 w 11027"/>
                              <a:gd name="T5" fmla="*/ 0 h 6095"/>
                              <a:gd name="T6" fmla="*/ 2048 w 11027"/>
                              <a:gd name="T7" fmla="*/ 4 h 6095"/>
                              <a:gd name="T8" fmla="*/ 2498 w 11027"/>
                              <a:gd name="T9" fmla="*/ 29 h 6095"/>
                              <a:gd name="T10" fmla="*/ 2938 w 11027"/>
                              <a:gd name="T11" fmla="*/ 77 h 6095"/>
                              <a:gd name="T12" fmla="*/ 3382 w 11027"/>
                              <a:gd name="T13" fmla="*/ 149 h 6095"/>
                              <a:gd name="T14" fmla="*/ 4263 w 11027"/>
                              <a:gd name="T15" fmla="*/ 394 h 6095"/>
                              <a:gd name="T16" fmla="*/ 5019 w 11027"/>
                              <a:gd name="T17" fmla="*/ 721 h 6095"/>
                              <a:gd name="T18" fmla="*/ 6287 w 11027"/>
                              <a:gd name="T19" fmla="*/ 1506 h 6095"/>
                              <a:gd name="T20" fmla="*/ 7344 w 11027"/>
                              <a:gd name="T21" fmla="*/ 2383 h 6095"/>
                              <a:gd name="T22" fmla="*/ 9150 w 11027"/>
                              <a:gd name="T23" fmla="*/ 4240 h 6095"/>
                              <a:gd name="T24" fmla="*/ 10032 w 11027"/>
                              <a:gd name="T25" fmla="*/ 5170 h 6095"/>
                              <a:gd name="T26" fmla="*/ 11027 w 11027"/>
                              <a:gd name="T27" fmla="*/ 6079 h 6095"/>
                              <a:gd name="T28" fmla="*/ 9622 w 11027"/>
                              <a:gd name="T29" fmla="*/ 5871 h 6095"/>
                              <a:gd name="T30" fmla="*/ 8336 w 11027"/>
                              <a:gd name="T31" fmla="*/ 5364 h 6095"/>
                              <a:gd name="T32" fmla="*/ 6060 w 11027"/>
                              <a:gd name="T33" fmla="*/ 4039 h 6095"/>
                              <a:gd name="T34" fmla="*/ 3884 w 11027"/>
                              <a:gd name="T35" fmla="*/ 2778 h 6095"/>
                              <a:gd name="T36" fmla="*/ 3327 w 11027"/>
                              <a:gd name="T37" fmla="*/ 2546 h 6095"/>
                              <a:gd name="T38" fmla="*/ 2782 w 11027"/>
                              <a:gd name="T39" fmla="*/ 2378 h 6095"/>
                              <a:gd name="T40" fmla="*/ 2750 w 11027"/>
                              <a:gd name="T41" fmla="*/ 2370 h 6095"/>
                              <a:gd name="T42" fmla="*/ 2709 w 11027"/>
                              <a:gd name="T43" fmla="*/ 2361 h 6095"/>
                              <a:gd name="T44" fmla="*/ 2636 w 11027"/>
                              <a:gd name="T45" fmla="*/ 2346 h 6095"/>
                              <a:gd name="T46" fmla="*/ 2477 w 11027"/>
                              <a:gd name="T47" fmla="*/ 2318 h 6095"/>
                              <a:gd name="T48" fmla="*/ 2151 w 11027"/>
                              <a:gd name="T49" fmla="*/ 2273 h 6095"/>
                              <a:gd name="T50" fmla="*/ 1814 w 11027"/>
                              <a:gd name="T51" fmla="*/ 2245 h 6095"/>
                              <a:gd name="T52" fmla="*/ 1471 w 11027"/>
                              <a:gd name="T53" fmla="*/ 2234 h 6095"/>
                              <a:gd name="T54" fmla="*/ 85 w 11027"/>
                              <a:gd name="T55" fmla="*/ 2347 h 6095"/>
                              <a:gd name="T56" fmla="*/ 0 w 11027"/>
                              <a:gd name="T57" fmla="*/ 2362 h 6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027" h="6095">
                                <a:moveTo>
                                  <a:pt x="0" y="199"/>
                                </a:moveTo>
                                <a:cubicBezTo>
                                  <a:pt x="505" y="92"/>
                                  <a:pt x="1036" y="22"/>
                                  <a:pt x="1581" y="5"/>
                                </a:cubicBezTo>
                                <a:cubicBezTo>
                                  <a:pt x="1661" y="2"/>
                                  <a:pt x="1740" y="0"/>
                                  <a:pt x="1821" y="0"/>
                                </a:cubicBezTo>
                                <a:cubicBezTo>
                                  <a:pt x="1897" y="0"/>
                                  <a:pt x="1973" y="2"/>
                                  <a:pt x="2048" y="4"/>
                                </a:cubicBezTo>
                                <a:cubicBezTo>
                                  <a:pt x="2199" y="9"/>
                                  <a:pt x="2350" y="17"/>
                                  <a:pt x="2498" y="29"/>
                                </a:cubicBezTo>
                                <a:cubicBezTo>
                                  <a:pt x="2646" y="41"/>
                                  <a:pt x="2793" y="56"/>
                                  <a:pt x="2938" y="77"/>
                                </a:cubicBezTo>
                                <a:cubicBezTo>
                                  <a:pt x="3089" y="98"/>
                                  <a:pt x="3236" y="122"/>
                                  <a:pt x="3382" y="149"/>
                                </a:cubicBezTo>
                                <a:cubicBezTo>
                                  <a:pt x="3707" y="210"/>
                                  <a:pt x="3992" y="297"/>
                                  <a:pt x="4263" y="394"/>
                                </a:cubicBezTo>
                                <a:cubicBezTo>
                                  <a:pt x="4533" y="493"/>
                                  <a:pt x="4785" y="601"/>
                                  <a:pt x="5019" y="721"/>
                                </a:cubicBezTo>
                                <a:cubicBezTo>
                                  <a:pt x="5490" y="959"/>
                                  <a:pt x="5906" y="1225"/>
                                  <a:pt x="6287" y="1506"/>
                                </a:cubicBezTo>
                                <a:cubicBezTo>
                                  <a:pt x="6669" y="1787"/>
                                  <a:pt x="7015" y="2082"/>
                                  <a:pt x="7344" y="2383"/>
                                </a:cubicBezTo>
                                <a:cubicBezTo>
                                  <a:pt x="8001" y="2986"/>
                                  <a:pt x="8574" y="3616"/>
                                  <a:pt x="9150" y="4240"/>
                                </a:cubicBezTo>
                                <a:cubicBezTo>
                                  <a:pt x="9439" y="4553"/>
                                  <a:pt x="9726" y="4863"/>
                                  <a:pt x="10032" y="5170"/>
                                </a:cubicBezTo>
                                <a:cubicBezTo>
                                  <a:pt x="10336" y="5480"/>
                                  <a:pt x="10658" y="5776"/>
                                  <a:pt x="11027" y="6079"/>
                                </a:cubicBezTo>
                                <a:cubicBezTo>
                                  <a:pt x="10547" y="6095"/>
                                  <a:pt x="10073" y="6000"/>
                                  <a:pt x="9622" y="5871"/>
                                </a:cubicBezTo>
                                <a:cubicBezTo>
                                  <a:pt x="9171" y="5738"/>
                                  <a:pt x="8744" y="5561"/>
                                  <a:pt x="8336" y="5364"/>
                                </a:cubicBezTo>
                                <a:cubicBezTo>
                                  <a:pt x="7521" y="4967"/>
                                  <a:pt x="6783" y="4498"/>
                                  <a:pt x="6060" y="4039"/>
                                </a:cubicBezTo>
                                <a:cubicBezTo>
                                  <a:pt x="5339" y="3581"/>
                                  <a:pt x="4625" y="3126"/>
                                  <a:pt x="3884" y="2778"/>
                                </a:cubicBezTo>
                                <a:cubicBezTo>
                                  <a:pt x="3697" y="2694"/>
                                  <a:pt x="3513" y="2612"/>
                                  <a:pt x="3327" y="2546"/>
                                </a:cubicBezTo>
                                <a:cubicBezTo>
                                  <a:pt x="3144" y="2476"/>
                                  <a:pt x="2954" y="2421"/>
                                  <a:pt x="2782" y="2378"/>
                                </a:cubicBezTo>
                                <a:cubicBezTo>
                                  <a:pt x="2750" y="2370"/>
                                  <a:pt x="2750" y="2370"/>
                                  <a:pt x="2750" y="2370"/>
                                </a:cubicBezTo>
                                <a:cubicBezTo>
                                  <a:pt x="2709" y="2361"/>
                                  <a:pt x="2709" y="2361"/>
                                  <a:pt x="2709" y="2361"/>
                                </a:cubicBezTo>
                                <a:cubicBezTo>
                                  <a:pt x="2636" y="2346"/>
                                  <a:pt x="2636" y="2346"/>
                                  <a:pt x="2636" y="2346"/>
                                </a:cubicBezTo>
                                <a:cubicBezTo>
                                  <a:pt x="2583" y="2336"/>
                                  <a:pt x="2530" y="2327"/>
                                  <a:pt x="2477" y="2318"/>
                                </a:cubicBezTo>
                                <a:cubicBezTo>
                                  <a:pt x="2369" y="2301"/>
                                  <a:pt x="2260" y="2286"/>
                                  <a:pt x="2151" y="2273"/>
                                </a:cubicBezTo>
                                <a:cubicBezTo>
                                  <a:pt x="2041" y="2260"/>
                                  <a:pt x="1928" y="2251"/>
                                  <a:pt x="1814" y="2245"/>
                                </a:cubicBezTo>
                                <a:cubicBezTo>
                                  <a:pt x="1701" y="2238"/>
                                  <a:pt x="1586" y="2235"/>
                                  <a:pt x="1471" y="2234"/>
                                </a:cubicBezTo>
                                <a:cubicBezTo>
                                  <a:pt x="1011" y="2230"/>
                                  <a:pt x="545" y="2272"/>
                                  <a:pt x="85" y="2347"/>
                                </a:cubicBezTo>
                                <a:cubicBezTo>
                                  <a:pt x="57" y="2352"/>
                                  <a:pt x="28" y="2357"/>
                                  <a:pt x="0" y="2362"/>
                                </a:cubicBezTo>
                              </a:path>
                            </a:pathLst>
                          </a:custGeom>
                          <a:solidFill>
                            <a:srgbClr val="F39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84"/>
                        <wps:cNvSpPr>
                          <a:spLocks/>
                        </wps:cNvSpPr>
                        <wps:spPr bwMode="auto">
                          <a:xfrm>
                            <a:off x="-12" y="1406"/>
                            <a:ext cx="79" cy="16"/>
                          </a:xfrm>
                          <a:custGeom>
                            <a:avLst/>
                            <a:gdLst>
                              <a:gd name="T0" fmla="*/ 0 w 159"/>
                              <a:gd name="T1" fmla="*/ 32 h 32"/>
                              <a:gd name="T2" fmla="*/ 159 w 159"/>
                              <a:gd name="T3" fmla="*/ 0 h 32"/>
                            </a:gdLst>
                            <a:ahLst/>
                            <a:cxnLst>
                              <a:cxn ang="0">
                                <a:pos x="T0" y="T1"/>
                              </a:cxn>
                              <a:cxn ang="0">
                                <a:pos x="T2" y="T3"/>
                              </a:cxn>
                            </a:cxnLst>
                            <a:rect l="0" t="0" r="r" b="b"/>
                            <a:pathLst>
                              <a:path w="159" h="32">
                                <a:moveTo>
                                  <a:pt x="0" y="32"/>
                                </a:moveTo>
                                <a:cubicBezTo>
                                  <a:pt x="53" y="21"/>
                                  <a:pt x="106" y="10"/>
                                  <a:pt x="159" y="0"/>
                                </a:cubicBezTo>
                              </a:path>
                            </a:pathLst>
                          </a:custGeom>
                          <a:solidFill>
                            <a:srgbClr val="EB6A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85"/>
                        <wps:cNvSpPr>
                          <a:spLocks/>
                        </wps:cNvSpPr>
                        <wps:spPr bwMode="auto">
                          <a:xfrm>
                            <a:off x="-12" y="1392"/>
                            <a:ext cx="2151" cy="797"/>
                          </a:xfrm>
                          <a:custGeom>
                            <a:avLst/>
                            <a:gdLst>
                              <a:gd name="T0" fmla="*/ 0 w 4306"/>
                              <a:gd name="T1" fmla="*/ 59 h 1594"/>
                              <a:gd name="T2" fmla="*/ 1075 w 4306"/>
                              <a:gd name="T3" fmla="*/ 73 h 1594"/>
                              <a:gd name="T4" fmla="*/ 1727 w 4306"/>
                              <a:gd name="T5" fmla="*/ 173 h 1594"/>
                              <a:gd name="T6" fmla="*/ 1886 w 4306"/>
                              <a:gd name="T7" fmla="*/ 207 h 1594"/>
                              <a:gd name="T8" fmla="*/ 2037 w 4306"/>
                              <a:gd name="T9" fmla="*/ 246 h 1594"/>
                              <a:gd name="T10" fmla="*/ 2333 w 4306"/>
                              <a:gd name="T11" fmla="*/ 331 h 1594"/>
                              <a:gd name="T12" fmla="*/ 4306 w 4306"/>
                              <a:gd name="T13" fmla="*/ 1400 h 1594"/>
                              <a:gd name="T14" fmla="*/ 3178 w 4306"/>
                              <a:gd name="T15" fmla="*/ 1270 h 1594"/>
                              <a:gd name="T16" fmla="*/ 2613 w 4306"/>
                              <a:gd name="T17" fmla="*/ 1247 h 1594"/>
                              <a:gd name="T18" fmla="*/ 2046 w 4306"/>
                              <a:gd name="T19" fmla="*/ 1255 h 1594"/>
                              <a:gd name="T20" fmla="*/ 1758 w 4306"/>
                              <a:gd name="T21" fmla="*/ 1273 h 1594"/>
                              <a:gd name="T22" fmla="*/ 1585 w 4306"/>
                              <a:gd name="T23" fmla="*/ 1289 h 1594"/>
                              <a:gd name="T24" fmla="*/ 1468 w 4306"/>
                              <a:gd name="T25" fmla="*/ 1301 h 1594"/>
                              <a:gd name="T26" fmla="*/ 898 w 4306"/>
                              <a:gd name="T27" fmla="*/ 1385 h 1594"/>
                              <a:gd name="T28" fmla="*/ 0 w 4306"/>
                              <a:gd name="T29" fmla="*/ 1594 h 1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6" h="1594">
                                <a:moveTo>
                                  <a:pt x="0" y="59"/>
                                </a:moveTo>
                                <a:cubicBezTo>
                                  <a:pt x="305" y="0"/>
                                  <a:pt x="770" y="40"/>
                                  <a:pt x="1075" y="73"/>
                                </a:cubicBezTo>
                                <a:cubicBezTo>
                                  <a:pt x="1294" y="97"/>
                                  <a:pt x="1512" y="130"/>
                                  <a:pt x="1727" y="173"/>
                                </a:cubicBezTo>
                                <a:cubicBezTo>
                                  <a:pt x="1780" y="185"/>
                                  <a:pt x="1836" y="196"/>
                                  <a:pt x="1886" y="207"/>
                                </a:cubicBezTo>
                                <a:cubicBezTo>
                                  <a:pt x="1937" y="220"/>
                                  <a:pt x="1987" y="233"/>
                                  <a:pt x="2037" y="246"/>
                                </a:cubicBezTo>
                                <a:cubicBezTo>
                                  <a:pt x="2137" y="272"/>
                                  <a:pt x="2235" y="300"/>
                                  <a:pt x="2333" y="331"/>
                                </a:cubicBezTo>
                                <a:cubicBezTo>
                                  <a:pt x="3106" y="574"/>
                                  <a:pt x="3771" y="944"/>
                                  <a:pt x="4306" y="1400"/>
                                </a:cubicBezTo>
                                <a:cubicBezTo>
                                  <a:pt x="3938" y="1342"/>
                                  <a:pt x="3561" y="1297"/>
                                  <a:pt x="3178" y="1270"/>
                                </a:cubicBezTo>
                                <a:cubicBezTo>
                                  <a:pt x="2989" y="1258"/>
                                  <a:pt x="2803" y="1247"/>
                                  <a:pt x="2613" y="1247"/>
                                </a:cubicBezTo>
                                <a:cubicBezTo>
                                  <a:pt x="2425" y="1244"/>
                                  <a:pt x="2236" y="1245"/>
                                  <a:pt x="2046" y="1255"/>
                                </a:cubicBezTo>
                                <a:cubicBezTo>
                                  <a:pt x="1953" y="1259"/>
                                  <a:pt x="1854" y="1266"/>
                                  <a:pt x="1758" y="1273"/>
                                </a:cubicBezTo>
                                <a:cubicBezTo>
                                  <a:pt x="1700" y="1278"/>
                                  <a:pt x="1643" y="1283"/>
                                  <a:pt x="1585" y="1289"/>
                                </a:cubicBezTo>
                                <a:cubicBezTo>
                                  <a:pt x="1547" y="1293"/>
                                  <a:pt x="1507" y="1297"/>
                                  <a:pt x="1468" y="1301"/>
                                </a:cubicBezTo>
                                <a:cubicBezTo>
                                  <a:pt x="1276" y="1323"/>
                                  <a:pt x="1086" y="1351"/>
                                  <a:pt x="898" y="1385"/>
                                </a:cubicBezTo>
                                <a:cubicBezTo>
                                  <a:pt x="592" y="1441"/>
                                  <a:pt x="293" y="1512"/>
                                  <a:pt x="0" y="1594"/>
                                </a:cubicBezTo>
                              </a:path>
                            </a:pathLst>
                          </a:custGeom>
                          <a:solidFill>
                            <a:srgbClr val="EB6A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86"/>
                        <wps:cNvSpPr>
                          <a:spLocks/>
                        </wps:cNvSpPr>
                        <wps:spPr bwMode="auto">
                          <a:xfrm>
                            <a:off x="5950" y="2467"/>
                            <a:ext cx="3151" cy="1024"/>
                          </a:xfrm>
                          <a:custGeom>
                            <a:avLst/>
                            <a:gdLst>
                              <a:gd name="T0" fmla="*/ 944 w 6307"/>
                              <a:gd name="T1" fmla="*/ 45 h 2050"/>
                              <a:gd name="T2" fmla="*/ 1202 w 6307"/>
                              <a:gd name="T3" fmla="*/ 24 h 2050"/>
                              <a:gd name="T4" fmla="*/ 2284 w 6307"/>
                              <a:gd name="T5" fmla="*/ 42 h 2050"/>
                              <a:gd name="T6" fmla="*/ 3107 w 6307"/>
                              <a:gd name="T7" fmla="*/ 214 h 2050"/>
                              <a:gd name="T8" fmla="*/ 3255 w 6307"/>
                              <a:gd name="T9" fmla="*/ 277 h 2050"/>
                              <a:gd name="T10" fmla="*/ 3320 w 6307"/>
                              <a:gd name="T11" fmla="*/ 312 h 2050"/>
                              <a:gd name="T12" fmla="*/ 3458 w 6307"/>
                              <a:gd name="T13" fmla="*/ 343 h 2050"/>
                              <a:gd name="T14" fmla="*/ 4025 w 6307"/>
                              <a:gd name="T15" fmla="*/ 495 h 2050"/>
                              <a:gd name="T16" fmla="*/ 5170 w 6307"/>
                              <a:gd name="T17" fmla="*/ 904 h 2050"/>
                              <a:gd name="T18" fmla="*/ 6274 w 6307"/>
                              <a:gd name="T19" fmla="*/ 1390 h 2050"/>
                              <a:gd name="T20" fmla="*/ 6307 w 6307"/>
                              <a:gd name="T21" fmla="*/ 1405 h 2050"/>
                              <a:gd name="T22" fmla="*/ 6305 w 6307"/>
                              <a:gd name="T23" fmla="*/ 1406 h 2050"/>
                              <a:gd name="T24" fmla="*/ 4292 w 6307"/>
                              <a:gd name="T25" fmla="*/ 2050 h 2050"/>
                              <a:gd name="T26" fmla="*/ 3710 w 6307"/>
                              <a:gd name="T27" fmla="*/ 1873 h 2050"/>
                              <a:gd name="T28" fmla="*/ 3456 w 6307"/>
                              <a:gd name="T29" fmla="*/ 1795 h 2050"/>
                              <a:gd name="T30" fmla="*/ 3263 w 6307"/>
                              <a:gd name="T31" fmla="*/ 1709 h 2050"/>
                              <a:gd name="T32" fmla="*/ 2872 w 6307"/>
                              <a:gd name="T33" fmla="*/ 1527 h 2050"/>
                              <a:gd name="T34" fmla="*/ 2028 w 6307"/>
                              <a:gd name="T35" fmla="*/ 1136 h 2050"/>
                              <a:gd name="T36" fmla="*/ 1073 w 6307"/>
                              <a:gd name="T37" fmla="*/ 712 h 2050"/>
                              <a:gd name="T38" fmla="*/ 551 w 6307"/>
                              <a:gd name="T39" fmla="*/ 481 h 2050"/>
                              <a:gd name="T40" fmla="*/ 0 w 6307"/>
                              <a:gd name="T41" fmla="*/ 222 h 2050"/>
                              <a:gd name="T42" fmla="*/ 609 w 6307"/>
                              <a:gd name="T43" fmla="*/ 89 h 2050"/>
                              <a:gd name="T44" fmla="*/ 944 w 6307"/>
                              <a:gd name="T45" fmla="*/ 45 h 2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307" h="2050">
                                <a:moveTo>
                                  <a:pt x="944" y="45"/>
                                </a:moveTo>
                                <a:cubicBezTo>
                                  <a:pt x="1031" y="36"/>
                                  <a:pt x="1117" y="29"/>
                                  <a:pt x="1202" y="24"/>
                                </a:cubicBezTo>
                                <a:cubicBezTo>
                                  <a:pt x="1589" y="0"/>
                                  <a:pt x="1957" y="8"/>
                                  <a:pt x="2284" y="42"/>
                                </a:cubicBezTo>
                                <a:cubicBezTo>
                                  <a:pt x="2611" y="75"/>
                                  <a:pt x="2894" y="134"/>
                                  <a:pt x="3107" y="214"/>
                                </a:cubicBezTo>
                                <a:cubicBezTo>
                                  <a:pt x="3161" y="233"/>
                                  <a:pt x="3210" y="254"/>
                                  <a:pt x="3255" y="277"/>
                                </a:cubicBezTo>
                                <a:cubicBezTo>
                                  <a:pt x="3278" y="288"/>
                                  <a:pt x="3298" y="300"/>
                                  <a:pt x="3320" y="312"/>
                                </a:cubicBezTo>
                                <a:cubicBezTo>
                                  <a:pt x="3366" y="322"/>
                                  <a:pt x="3412" y="333"/>
                                  <a:pt x="3458" y="343"/>
                                </a:cubicBezTo>
                                <a:cubicBezTo>
                                  <a:pt x="3643" y="387"/>
                                  <a:pt x="3834" y="437"/>
                                  <a:pt x="4025" y="495"/>
                                </a:cubicBezTo>
                                <a:cubicBezTo>
                                  <a:pt x="4408" y="608"/>
                                  <a:pt x="4794" y="748"/>
                                  <a:pt x="5170" y="904"/>
                                </a:cubicBezTo>
                                <a:cubicBezTo>
                                  <a:pt x="5547" y="1058"/>
                                  <a:pt x="5915" y="1225"/>
                                  <a:pt x="6274" y="1390"/>
                                </a:cubicBezTo>
                                <a:cubicBezTo>
                                  <a:pt x="6286" y="1395"/>
                                  <a:pt x="6296" y="1400"/>
                                  <a:pt x="6307" y="1405"/>
                                </a:cubicBezTo>
                                <a:cubicBezTo>
                                  <a:pt x="6306" y="1405"/>
                                  <a:pt x="6306" y="1405"/>
                                  <a:pt x="6305" y="1406"/>
                                </a:cubicBezTo>
                                <a:cubicBezTo>
                                  <a:pt x="5604" y="1618"/>
                                  <a:pt x="4940" y="1847"/>
                                  <a:pt x="4292" y="2050"/>
                                </a:cubicBezTo>
                                <a:cubicBezTo>
                                  <a:pt x="4093" y="1991"/>
                                  <a:pt x="3900" y="1932"/>
                                  <a:pt x="3710" y="1873"/>
                                </a:cubicBezTo>
                                <a:cubicBezTo>
                                  <a:pt x="3456" y="1795"/>
                                  <a:pt x="3456" y="1795"/>
                                  <a:pt x="3456" y="1795"/>
                                </a:cubicBezTo>
                                <a:cubicBezTo>
                                  <a:pt x="3390" y="1767"/>
                                  <a:pt x="3328" y="1739"/>
                                  <a:pt x="3263" y="1709"/>
                                </a:cubicBezTo>
                                <a:cubicBezTo>
                                  <a:pt x="3136" y="1651"/>
                                  <a:pt x="3005" y="1590"/>
                                  <a:pt x="2872" y="1527"/>
                                </a:cubicBezTo>
                                <a:cubicBezTo>
                                  <a:pt x="2606" y="1402"/>
                                  <a:pt x="2327" y="1271"/>
                                  <a:pt x="2028" y="1136"/>
                                </a:cubicBezTo>
                                <a:cubicBezTo>
                                  <a:pt x="1729" y="1002"/>
                                  <a:pt x="1410" y="860"/>
                                  <a:pt x="1073" y="712"/>
                                </a:cubicBezTo>
                                <a:cubicBezTo>
                                  <a:pt x="904" y="636"/>
                                  <a:pt x="729" y="562"/>
                                  <a:pt x="551" y="481"/>
                                </a:cubicBezTo>
                                <a:cubicBezTo>
                                  <a:pt x="372" y="400"/>
                                  <a:pt x="188" y="319"/>
                                  <a:pt x="0" y="222"/>
                                </a:cubicBezTo>
                                <a:cubicBezTo>
                                  <a:pt x="205" y="160"/>
                                  <a:pt x="409" y="119"/>
                                  <a:pt x="609" y="89"/>
                                </a:cubicBezTo>
                                <a:cubicBezTo>
                                  <a:pt x="722" y="71"/>
                                  <a:pt x="834" y="56"/>
                                  <a:pt x="944" y="45"/>
                                </a:cubicBezTo>
                              </a:path>
                            </a:pathLst>
                          </a:custGeom>
                          <a:solidFill>
                            <a:srgbClr val="7202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87"/>
                        <wps:cNvSpPr>
                          <a:spLocks/>
                        </wps:cNvSpPr>
                        <wps:spPr bwMode="auto">
                          <a:xfrm>
                            <a:off x="8094" y="3169"/>
                            <a:ext cx="2125" cy="589"/>
                          </a:xfrm>
                          <a:custGeom>
                            <a:avLst/>
                            <a:gdLst>
                              <a:gd name="T0" fmla="*/ 2015 w 4251"/>
                              <a:gd name="T1" fmla="*/ 0 h 1179"/>
                              <a:gd name="T2" fmla="*/ 3064 w 4251"/>
                              <a:gd name="T3" fmla="*/ 443 h 1179"/>
                              <a:gd name="T4" fmla="*/ 3631 w 4251"/>
                              <a:gd name="T5" fmla="*/ 615 h 1179"/>
                              <a:gd name="T6" fmla="*/ 4251 w 4251"/>
                              <a:gd name="T7" fmla="*/ 723 h 1179"/>
                              <a:gd name="T8" fmla="*/ 3035 w 4251"/>
                              <a:gd name="T9" fmla="*/ 1138 h 1179"/>
                              <a:gd name="T10" fmla="*/ 2987 w 4251"/>
                              <a:gd name="T11" fmla="*/ 1142 h 1179"/>
                              <a:gd name="T12" fmla="*/ 1678 w 4251"/>
                              <a:gd name="T13" fmla="*/ 1066 h 1179"/>
                              <a:gd name="T14" fmla="*/ 492 w 4251"/>
                              <a:gd name="T15" fmla="*/ 788 h 1179"/>
                              <a:gd name="T16" fmla="*/ 0 w 4251"/>
                              <a:gd name="T17" fmla="*/ 645 h 1179"/>
                              <a:gd name="T18" fmla="*/ 2013 w 4251"/>
                              <a:gd name="T19" fmla="*/ 1 h 1179"/>
                              <a:gd name="T20" fmla="*/ 2015 w 4251"/>
                              <a:gd name="T21" fmla="*/ 0 h 1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51" h="1179">
                                <a:moveTo>
                                  <a:pt x="2015" y="0"/>
                                </a:moveTo>
                                <a:cubicBezTo>
                                  <a:pt x="2365" y="159"/>
                                  <a:pt x="2708" y="315"/>
                                  <a:pt x="3064" y="443"/>
                                </a:cubicBezTo>
                                <a:cubicBezTo>
                                  <a:pt x="3247" y="510"/>
                                  <a:pt x="3434" y="567"/>
                                  <a:pt x="3631" y="615"/>
                                </a:cubicBezTo>
                                <a:cubicBezTo>
                                  <a:pt x="3827" y="663"/>
                                  <a:pt x="4031" y="697"/>
                                  <a:pt x="4251" y="723"/>
                                </a:cubicBezTo>
                                <a:cubicBezTo>
                                  <a:pt x="3903" y="972"/>
                                  <a:pt x="3467" y="1094"/>
                                  <a:pt x="3035" y="1138"/>
                                </a:cubicBezTo>
                                <a:cubicBezTo>
                                  <a:pt x="3019" y="1139"/>
                                  <a:pt x="3003" y="1141"/>
                                  <a:pt x="2987" y="1142"/>
                                </a:cubicBezTo>
                                <a:cubicBezTo>
                                  <a:pt x="2537" y="1179"/>
                                  <a:pt x="2094" y="1138"/>
                                  <a:pt x="1678" y="1066"/>
                                </a:cubicBezTo>
                                <a:cubicBezTo>
                                  <a:pt x="1260" y="994"/>
                                  <a:pt x="866" y="893"/>
                                  <a:pt x="492" y="788"/>
                                </a:cubicBezTo>
                                <a:cubicBezTo>
                                  <a:pt x="325" y="741"/>
                                  <a:pt x="161" y="693"/>
                                  <a:pt x="0" y="645"/>
                                </a:cubicBezTo>
                                <a:cubicBezTo>
                                  <a:pt x="648" y="442"/>
                                  <a:pt x="1312" y="213"/>
                                  <a:pt x="2013" y="1"/>
                                </a:cubicBezTo>
                                <a:cubicBezTo>
                                  <a:pt x="2014" y="0"/>
                                  <a:pt x="2014" y="0"/>
                                  <a:pt x="2015" y="0"/>
                                </a:cubicBezTo>
                              </a:path>
                            </a:pathLst>
                          </a:custGeom>
                          <a:solidFill>
                            <a:srgbClr val="9001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88"/>
                        <wps:cNvSpPr>
                          <a:spLocks/>
                        </wps:cNvSpPr>
                        <wps:spPr bwMode="auto">
                          <a:xfrm>
                            <a:off x="5617" y="3429"/>
                            <a:ext cx="1188" cy="271"/>
                          </a:xfrm>
                          <a:custGeom>
                            <a:avLst/>
                            <a:gdLst>
                              <a:gd name="T0" fmla="*/ 0 w 2377"/>
                              <a:gd name="T1" fmla="*/ 0 h 542"/>
                              <a:gd name="T2" fmla="*/ 193 w 2377"/>
                              <a:gd name="T3" fmla="*/ 11 h 542"/>
                              <a:gd name="T4" fmla="*/ 2039 w 2377"/>
                              <a:gd name="T5" fmla="*/ 413 h 542"/>
                              <a:gd name="T6" fmla="*/ 2377 w 2377"/>
                              <a:gd name="T7" fmla="*/ 542 h 542"/>
                              <a:gd name="T8" fmla="*/ 1324 w 2377"/>
                              <a:gd name="T9" fmla="*/ 417 h 542"/>
                              <a:gd name="T10" fmla="*/ 374 w 2377"/>
                              <a:gd name="T11" fmla="*/ 152 h 542"/>
                              <a:gd name="T12" fmla="*/ 0 w 2377"/>
                              <a:gd name="T13" fmla="*/ 0 h 542"/>
                            </a:gdLst>
                            <a:ahLst/>
                            <a:cxnLst>
                              <a:cxn ang="0">
                                <a:pos x="T0" y="T1"/>
                              </a:cxn>
                              <a:cxn ang="0">
                                <a:pos x="T2" y="T3"/>
                              </a:cxn>
                              <a:cxn ang="0">
                                <a:pos x="T4" y="T5"/>
                              </a:cxn>
                              <a:cxn ang="0">
                                <a:pos x="T6" y="T7"/>
                              </a:cxn>
                              <a:cxn ang="0">
                                <a:pos x="T8" y="T9"/>
                              </a:cxn>
                              <a:cxn ang="0">
                                <a:pos x="T10" y="T11"/>
                              </a:cxn>
                              <a:cxn ang="0">
                                <a:pos x="T12" y="T13"/>
                              </a:cxn>
                            </a:cxnLst>
                            <a:rect l="0" t="0" r="r" b="b"/>
                            <a:pathLst>
                              <a:path w="2377" h="542">
                                <a:moveTo>
                                  <a:pt x="0" y="0"/>
                                </a:moveTo>
                                <a:cubicBezTo>
                                  <a:pt x="64" y="3"/>
                                  <a:pt x="129" y="7"/>
                                  <a:pt x="193" y="11"/>
                                </a:cubicBezTo>
                                <a:cubicBezTo>
                                  <a:pt x="823" y="57"/>
                                  <a:pt x="1448" y="199"/>
                                  <a:pt x="2039" y="413"/>
                                </a:cubicBezTo>
                                <a:cubicBezTo>
                                  <a:pt x="2153" y="454"/>
                                  <a:pt x="2266" y="497"/>
                                  <a:pt x="2377" y="542"/>
                                </a:cubicBezTo>
                                <a:cubicBezTo>
                                  <a:pt x="2016" y="526"/>
                                  <a:pt x="1661" y="481"/>
                                  <a:pt x="1324" y="417"/>
                                </a:cubicBezTo>
                                <a:cubicBezTo>
                                  <a:pt x="982" y="352"/>
                                  <a:pt x="654" y="258"/>
                                  <a:pt x="374" y="152"/>
                                </a:cubicBezTo>
                                <a:cubicBezTo>
                                  <a:pt x="251" y="107"/>
                                  <a:pt x="126" y="56"/>
                                  <a:pt x="0" y="0"/>
                                </a:cubicBezTo>
                              </a:path>
                            </a:pathLst>
                          </a:custGeom>
                          <a:solidFill>
                            <a:srgbClr val="CB11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89"/>
                        <wps:cNvSpPr>
                          <a:spLocks/>
                        </wps:cNvSpPr>
                        <wps:spPr bwMode="auto">
                          <a:xfrm>
                            <a:off x="8398" y="4569"/>
                            <a:ext cx="1545" cy="569"/>
                          </a:xfrm>
                          <a:custGeom>
                            <a:avLst/>
                            <a:gdLst>
                              <a:gd name="T0" fmla="*/ 1577 w 3092"/>
                              <a:gd name="T1" fmla="*/ 0 h 1137"/>
                              <a:gd name="T2" fmla="*/ 1651 w 3092"/>
                              <a:gd name="T3" fmla="*/ 11 h 1137"/>
                              <a:gd name="T4" fmla="*/ 2921 w 3092"/>
                              <a:gd name="T5" fmla="*/ 40 h 1137"/>
                              <a:gd name="T6" fmla="*/ 3092 w 3092"/>
                              <a:gd name="T7" fmla="*/ 20 h 1137"/>
                              <a:gd name="T8" fmla="*/ 2928 w 3092"/>
                              <a:gd name="T9" fmla="*/ 134 h 1137"/>
                              <a:gd name="T10" fmla="*/ 2740 w 3092"/>
                              <a:gd name="T11" fmla="*/ 265 h 1137"/>
                              <a:gd name="T12" fmla="*/ 1511 w 3092"/>
                              <a:gd name="T13" fmla="*/ 1100 h 1137"/>
                              <a:gd name="T14" fmla="*/ 1454 w 3092"/>
                              <a:gd name="T15" fmla="*/ 1137 h 1137"/>
                              <a:gd name="T16" fmla="*/ 0 w 3092"/>
                              <a:gd name="T17" fmla="*/ 852 h 1137"/>
                              <a:gd name="T18" fmla="*/ 159 w 3092"/>
                              <a:gd name="T19" fmla="*/ 774 h 1137"/>
                              <a:gd name="T20" fmla="*/ 1577 w 3092"/>
                              <a:gd name="T21" fmla="*/ 0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92" h="1137">
                                <a:moveTo>
                                  <a:pt x="1577" y="0"/>
                                </a:moveTo>
                                <a:cubicBezTo>
                                  <a:pt x="1601" y="4"/>
                                  <a:pt x="1626" y="8"/>
                                  <a:pt x="1651" y="11"/>
                                </a:cubicBezTo>
                                <a:cubicBezTo>
                                  <a:pt x="2073" y="72"/>
                                  <a:pt x="2497" y="83"/>
                                  <a:pt x="2921" y="40"/>
                                </a:cubicBezTo>
                                <a:cubicBezTo>
                                  <a:pt x="2978" y="34"/>
                                  <a:pt x="3035" y="28"/>
                                  <a:pt x="3092" y="20"/>
                                </a:cubicBezTo>
                                <a:cubicBezTo>
                                  <a:pt x="2928" y="134"/>
                                  <a:pt x="2928" y="134"/>
                                  <a:pt x="2928" y="134"/>
                                </a:cubicBezTo>
                                <a:cubicBezTo>
                                  <a:pt x="2740" y="265"/>
                                  <a:pt x="2740" y="265"/>
                                  <a:pt x="2740" y="265"/>
                                </a:cubicBezTo>
                                <a:cubicBezTo>
                                  <a:pt x="2356" y="535"/>
                                  <a:pt x="1947" y="818"/>
                                  <a:pt x="1511" y="1100"/>
                                </a:cubicBezTo>
                                <a:cubicBezTo>
                                  <a:pt x="1492" y="1113"/>
                                  <a:pt x="1474" y="1125"/>
                                  <a:pt x="1454" y="1137"/>
                                </a:cubicBezTo>
                                <a:cubicBezTo>
                                  <a:pt x="949" y="1095"/>
                                  <a:pt x="463" y="990"/>
                                  <a:pt x="0" y="852"/>
                                </a:cubicBezTo>
                                <a:cubicBezTo>
                                  <a:pt x="53" y="826"/>
                                  <a:pt x="106" y="800"/>
                                  <a:pt x="159" y="774"/>
                                </a:cubicBezTo>
                                <a:cubicBezTo>
                                  <a:pt x="657" y="524"/>
                                  <a:pt x="1126" y="261"/>
                                  <a:pt x="1577" y="0"/>
                                </a:cubicBezTo>
                              </a:path>
                            </a:pathLst>
                          </a:custGeom>
                          <a:solidFill>
                            <a:srgbClr val="9001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90"/>
                        <wps:cNvSpPr>
                          <a:spLocks/>
                        </wps:cNvSpPr>
                        <wps:spPr bwMode="auto">
                          <a:xfrm>
                            <a:off x="4779" y="3424"/>
                            <a:ext cx="4407" cy="1571"/>
                          </a:xfrm>
                          <a:custGeom>
                            <a:avLst/>
                            <a:gdLst>
                              <a:gd name="T0" fmla="*/ 698 w 8820"/>
                              <a:gd name="T1" fmla="*/ 38 h 3144"/>
                              <a:gd name="T2" fmla="*/ 927 w 8820"/>
                              <a:gd name="T3" fmla="*/ 19 h 3144"/>
                              <a:gd name="T4" fmla="*/ 1678 w 8820"/>
                              <a:gd name="T5" fmla="*/ 11 h 3144"/>
                              <a:gd name="T6" fmla="*/ 2052 w 8820"/>
                              <a:gd name="T7" fmla="*/ 163 h 3144"/>
                              <a:gd name="T8" fmla="*/ 3002 w 8820"/>
                              <a:gd name="T9" fmla="*/ 428 h 3144"/>
                              <a:gd name="T10" fmla="*/ 4055 w 8820"/>
                              <a:gd name="T11" fmla="*/ 553 h 3144"/>
                              <a:gd name="T12" fmla="*/ 4584 w 8820"/>
                              <a:gd name="T13" fmla="*/ 785 h 3144"/>
                              <a:gd name="T14" fmla="*/ 5433 w 8820"/>
                              <a:gd name="T15" fmla="*/ 1182 h 3144"/>
                              <a:gd name="T16" fmla="*/ 5869 w 8820"/>
                              <a:gd name="T17" fmla="*/ 1366 h 3144"/>
                              <a:gd name="T18" fmla="*/ 6312 w 8820"/>
                              <a:gd name="T19" fmla="*/ 1534 h 3144"/>
                              <a:gd name="T20" fmla="*/ 7183 w 8820"/>
                              <a:gd name="T21" fmla="*/ 1856 h 3144"/>
                              <a:gd name="T22" fmla="*/ 8820 w 8820"/>
                              <a:gd name="T23" fmla="*/ 2292 h 3144"/>
                              <a:gd name="T24" fmla="*/ 7402 w 8820"/>
                              <a:gd name="T25" fmla="*/ 3066 h 3144"/>
                              <a:gd name="T26" fmla="*/ 7243 w 8820"/>
                              <a:gd name="T27" fmla="*/ 3144 h 3144"/>
                              <a:gd name="T28" fmla="*/ 6732 w 8820"/>
                              <a:gd name="T29" fmla="*/ 2977 h 3144"/>
                              <a:gd name="T30" fmla="*/ 6271 w 8820"/>
                              <a:gd name="T31" fmla="*/ 2804 h 3144"/>
                              <a:gd name="T32" fmla="*/ 6046 w 8820"/>
                              <a:gd name="T33" fmla="*/ 2714 h 3144"/>
                              <a:gd name="T34" fmla="*/ 5786 w 8820"/>
                              <a:gd name="T35" fmla="*/ 2621 h 3144"/>
                              <a:gd name="T36" fmla="*/ 4879 w 8820"/>
                              <a:gd name="T37" fmla="*/ 2180 h 3144"/>
                              <a:gd name="T38" fmla="*/ 4095 w 8820"/>
                              <a:gd name="T39" fmla="*/ 1715 h 3144"/>
                              <a:gd name="T40" fmla="*/ 3344 w 8820"/>
                              <a:gd name="T41" fmla="*/ 1281 h 3144"/>
                              <a:gd name="T42" fmla="*/ 1759 w 8820"/>
                              <a:gd name="T43" fmla="*/ 595 h 3144"/>
                              <a:gd name="T44" fmla="*/ 898 w 8820"/>
                              <a:gd name="T45" fmla="*/ 350 h 3144"/>
                              <a:gd name="T46" fmla="*/ 0 w 8820"/>
                              <a:gd name="T47" fmla="*/ 151 h 3144"/>
                              <a:gd name="T48" fmla="*/ 698 w 8820"/>
                              <a:gd name="T49" fmla="*/ 38 h 3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20" h="3144">
                                <a:moveTo>
                                  <a:pt x="698" y="38"/>
                                </a:moveTo>
                                <a:cubicBezTo>
                                  <a:pt x="774" y="31"/>
                                  <a:pt x="850" y="24"/>
                                  <a:pt x="927" y="19"/>
                                </a:cubicBezTo>
                                <a:cubicBezTo>
                                  <a:pt x="1176" y="2"/>
                                  <a:pt x="1427" y="0"/>
                                  <a:pt x="1678" y="11"/>
                                </a:cubicBezTo>
                                <a:cubicBezTo>
                                  <a:pt x="1804" y="67"/>
                                  <a:pt x="1929" y="118"/>
                                  <a:pt x="2052" y="163"/>
                                </a:cubicBezTo>
                                <a:cubicBezTo>
                                  <a:pt x="2332" y="269"/>
                                  <a:pt x="2660" y="363"/>
                                  <a:pt x="3002" y="428"/>
                                </a:cubicBezTo>
                                <a:cubicBezTo>
                                  <a:pt x="3339" y="492"/>
                                  <a:pt x="3694" y="537"/>
                                  <a:pt x="4055" y="553"/>
                                </a:cubicBezTo>
                                <a:cubicBezTo>
                                  <a:pt x="4234" y="626"/>
                                  <a:pt x="4410" y="704"/>
                                  <a:pt x="4584" y="785"/>
                                </a:cubicBezTo>
                                <a:cubicBezTo>
                                  <a:pt x="4868" y="915"/>
                                  <a:pt x="5147" y="1053"/>
                                  <a:pt x="5433" y="1182"/>
                                </a:cubicBezTo>
                                <a:cubicBezTo>
                                  <a:pt x="5576" y="1247"/>
                                  <a:pt x="5721" y="1309"/>
                                  <a:pt x="5869" y="1366"/>
                                </a:cubicBezTo>
                                <a:cubicBezTo>
                                  <a:pt x="6312" y="1534"/>
                                  <a:pt x="6312" y="1534"/>
                                  <a:pt x="6312" y="1534"/>
                                </a:cubicBezTo>
                                <a:cubicBezTo>
                                  <a:pt x="6605" y="1646"/>
                                  <a:pt x="6896" y="1756"/>
                                  <a:pt x="7183" y="1856"/>
                                </a:cubicBezTo>
                                <a:cubicBezTo>
                                  <a:pt x="7733" y="2049"/>
                                  <a:pt x="8276" y="2208"/>
                                  <a:pt x="8820" y="2292"/>
                                </a:cubicBezTo>
                                <a:cubicBezTo>
                                  <a:pt x="8369" y="2553"/>
                                  <a:pt x="7900" y="2816"/>
                                  <a:pt x="7402" y="3066"/>
                                </a:cubicBezTo>
                                <a:cubicBezTo>
                                  <a:pt x="7349" y="3092"/>
                                  <a:pt x="7296" y="3118"/>
                                  <a:pt x="7243" y="3144"/>
                                </a:cubicBezTo>
                                <a:cubicBezTo>
                                  <a:pt x="7069" y="3092"/>
                                  <a:pt x="6899" y="3036"/>
                                  <a:pt x="6732" y="2977"/>
                                </a:cubicBezTo>
                                <a:cubicBezTo>
                                  <a:pt x="6576" y="2922"/>
                                  <a:pt x="6422" y="2864"/>
                                  <a:pt x="6271" y="2804"/>
                                </a:cubicBezTo>
                                <a:cubicBezTo>
                                  <a:pt x="6046" y="2714"/>
                                  <a:pt x="6046" y="2714"/>
                                  <a:pt x="6046" y="2714"/>
                                </a:cubicBezTo>
                                <a:cubicBezTo>
                                  <a:pt x="5956" y="2684"/>
                                  <a:pt x="5870" y="2653"/>
                                  <a:pt x="5786" y="2621"/>
                                </a:cubicBezTo>
                                <a:cubicBezTo>
                                  <a:pt x="5451" y="2489"/>
                                  <a:pt x="5155" y="2336"/>
                                  <a:pt x="4879" y="2180"/>
                                </a:cubicBezTo>
                                <a:cubicBezTo>
                                  <a:pt x="4604" y="2025"/>
                                  <a:pt x="4346" y="1867"/>
                                  <a:pt x="4095" y="1715"/>
                                </a:cubicBezTo>
                                <a:cubicBezTo>
                                  <a:pt x="3842" y="1563"/>
                                  <a:pt x="3595" y="1417"/>
                                  <a:pt x="3344" y="1281"/>
                                </a:cubicBezTo>
                                <a:cubicBezTo>
                                  <a:pt x="2842" y="1007"/>
                                  <a:pt x="2318" y="779"/>
                                  <a:pt x="1759" y="595"/>
                                </a:cubicBezTo>
                                <a:cubicBezTo>
                                  <a:pt x="1479" y="502"/>
                                  <a:pt x="1192" y="423"/>
                                  <a:pt x="898" y="350"/>
                                </a:cubicBezTo>
                                <a:cubicBezTo>
                                  <a:pt x="605" y="277"/>
                                  <a:pt x="305" y="214"/>
                                  <a:pt x="0" y="151"/>
                                </a:cubicBezTo>
                                <a:cubicBezTo>
                                  <a:pt x="229" y="98"/>
                                  <a:pt x="463" y="62"/>
                                  <a:pt x="698" y="38"/>
                                </a:cubicBezTo>
                              </a:path>
                            </a:pathLst>
                          </a:custGeom>
                          <a:solidFill>
                            <a:srgbClr val="B800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91"/>
                        <wps:cNvSpPr>
                          <a:spLocks/>
                        </wps:cNvSpPr>
                        <wps:spPr bwMode="auto">
                          <a:xfrm>
                            <a:off x="-28" y="2920"/>
                            <a:ext cx="1939" cy="814"/>
                          </a:xfrm>
                          <a:custGeom>
                            <a:avLst/>
                            <a:gdLst>
                              <a:gd name="T0" fmla="*/ 833 w 3880"/>
                              <a:gd name="T1" fmla="*/ 1630 h 1630"/>
                              <a:gd name="T2" fmla="*/ 2136 w 3880"/>
                              <a:gd name="T3" fmla="*/ 870 h 1630"/>
                              <a:gd name="T4" fmla="*/ 2235 w 3880"/>
                              <a:gd name="T5" fmla="*/ 818 h 1630"/>
                              <a:gd name="T6" fmla="*/ 2339 w 3880"/>
                              <a:gd name="T7" fmla="*/ 765 h 1630"/>
                              <a:gd name="T8" fmla="*/ 2549 w 3880"/>
                              <a:gd name="T9" fmla="*/ 661 h 1630"/>
                              <a:gd name="T10" fmla="*/ 2982 w 3880"/>
                              <a:gd name="T11" fmla="*/ 450 h 1630"/>
                              <a:gd name="T12" fmla="*/ 3880 w 3880"/>
                              <a:gd name="T13" fmla="*/ 6 h 1630"/>
                              <a:gd name="T14" fmla="*/ 2882 w 3880"/>
                              <a:gd name="T15" fmla="*/ 33 h 1630"/>
                              <a:gd name="T16" fmla="*/ 2399 w 3880"/>
                              <a:gd name="T17" fmla="*/ 77 h 1630"/>
                              <a:gd name="T18" fmla="*/ 2160 w 3880"/>
                              <a:gd name="T19" fmla="*/ 108 h 1630"/>
                              <a:gd name="T20" fmla="*/ 1926 w 3880"/>
                              <a:gd name="T21" fmla="*/ 144 h 1630"/>
                              <a:gd name="T22" fmla="*/ 26 w 3880"/>
                              <a:gd name="T23" fmla="*/ 684 h 1630"/>
                              <a:gd name="T24" fmla="*/ 31 w 3880"/>
                              <a:gd name="T25" fmla="*/ 1630 h 1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80" h="1630">
                                <a:moveTo>
                                  <a:pt x="833" y="1630"/>
                                </a:moveTo>
                                <a:cubicBezTo>
                                  <a:pt x="1261" y="1364"/>
                                  <a:pt x="1687" y="1111"/>
                                  <a:pt x="2136" y="870"/>
                                </a:cubicBezTo>
                                <a:cubicBezTo>
                                  <a:pt x="2169" y="852"/>
                                  <a:pt x="2201" y="835"/>
                                  <a:pt x="2235" y="818"/>
                                </a:cubicBezTo>
                                <a:cubicBezTo>
                                  <a:pt x="2339" y="765"/>
                                  <a:pt x="2339" y="765"/>
                                  <a:pt x="2339" y="765"/>
                                </a:cubicBezTo>
                                <a:cubicBezTo>
                                  <a:pt x="2549" y="661"/>
                                  <a:pt x="2549" y="661"/>
                                  <a:pt x="2549" y="661"/>
                                </a:cubicBezTo>
                                <a:cubicBezTo>
                                  <a:pt x="2982" y="450"/>
                                  <a:pt x="2982" y="450"/>
                                  <a:pt x="2982" y="450"/>
                                </a:cubicBezTo>
                                <a:cubicBezTo>
                                  <a:pt x="3274" y="309"/>
                                  <a:pt x="3577" y="167"/>
                                  <a:pt x="3880" y="6"/>
                                </a:cubicBezTo>
                                <a:cubicBezTo>
                                  <a:pt x="3545" y="0"/>
                                  <a:pt x="3212" y="8"/>
                                  <a:pt x="2882" y="33"/>
                                </a:cubicBezTo>
                                <a:cubicBezTo>
                                  <a:pt x="2719" y="44"/>
                                  <a:pt x="2558" y="59"/>
                                  <a:pt x="2399" y="77"/>
                                </a:cubicBezTo>
                                <a:cubicBezTo>
                                  <a:pt x="2318" y="87"/>
                                  <a:pt x="2239" y="97"/>
                                  <a:pt x="2160" y="108"/>
                                </a:cubicBezTo>
                                <a:cubicBezTo>
                                  <a:pt x="2081" y="119"/>
                                  <a:pt x="2003" y="131"/>
                                  <a:pt x="1926" y="144"/>
                                </a:cubicBezTo>
                                <a:cubicBezTo>
                                  <a:pt x="1303" y="250"/>
                                  <a:pt x="619" y="458"/>
                                  <a:pt x="26" y="684"/>
                                </a:cubicBezTo>
                                <a:cubicBezTo>
                                  <a:pt x="0" y="694"/>
                                  <a:pt x="56" y="1620"/>
                                  <a:pt x="31" y="1630"/>
                                </a:cubicBezTo>
                              </a:path>
                            </a:pathLst>
                          </a:custGeom>
                          <a:solidFill>
                            <a:srgbClr val="F7A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92"/>
                        <wps:cNvSpPr>
                          <a:spLocks/>
                        </wps:cNvSpPr>
                        <wps:spPr bwMode="auto">
                          <a:xfrm>
                            <a:off x="2" y="3734"/>
                            <a:ext cx="11915" cy="2435"/>
                          </a:xfrm>
                          <a:custGeom>
                            <a:avLst/>
                            <a:gdLst>
                              <a:gd name="T0" fmla="*/ 3665 w 11915"/>
                              <a:gd name="T1" fmla="*/ 2435 h 2435"/>
                              <a:gd name="T2" fmla="*/ 11915 w 11915"/>
                              <a:gd name="T3" fmla="*/ 2435 h 2435"/>
                              <a:gd name="T4" fmla="*/ 11915 w 11915"/>
                              <a:gd name="T5" fmla="*/ 0 h 2435"/>
                              <a:gd name="T6" fmla="*/ 0 w 11915"/>
                              <a:gd name="T7" fmla="*/ 0 h 2435"/>
                              <a:gd name="T8" fmla="*/ 0 w 11915"/>
                              <a:gd name="T9" fmla="*/ 2435 h 2435"/>
                              <a:gd name="T10" fmla="*/ 3665 w 11915"/>
                              <a:gd name="T11" fmla="*/ 2435 h 2435"/>
                            </a:gdLst>
                            <a:ahLst/>
                            <a:cxnLst>
                              <a:cxn ang="0">
                                <a:pos x="T0" y="T1"/>
                              </a:cxn>
                              <a:cxn ang="0">
                                <a:pos x="T2" y="T3"/>
                              </a:cxn>
                              <a:cxn ang="0">
                                <a:pos x="T4" y="T5"/>
                              </a:cxn>
                              <a:cxn ang="0">
                                <a:pos x="T6" y="T7"/>
                              </a:cxn>
                              <a:cxn ang="0">
                                <a:pos x="T8" y="T9"/>
                              </a:cxn>
                              <a:cxn ang="0">
                                <a:pos x="T10" y="T11"/>
                              </a:cxn>
                            </a:cxnLst>
                            <a:rect l="0" t="0" r="r" b="b"/>
                            <a:pathLst>
                              <a:path w="11915" h="2435">
                                <a:moveTo>
                                  <a:pt x="3665" y="2435"/>
                                </a:moveTo>
                                <a:lnTo>
                                  <a:pt x="11915" y="2435"/>
                                </a:lnTo>
                                <a:lnTo>
                                  <a:pt x="11915" y="0"/>
                                </a:lnTo>
                                <a:lnTo>
                                  <a:pt x="0" y="0"/>
                                </a:lnTo>
                                <a:lnTo>
                                  <a:pt x="0" y="2435"/>
                                </a:lnTo>
                                <a:lnTo>
                                  <a:pt x="3665" y="24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93"/>
                        <wps:cNvSpPr>
                          <a:spLocks/>
                        </wps:cNvSpPr>
                        <wps:spPr bwMode="auto">
                          <a:xfrm>
                            <a:off x="2" y="3734"/>
                            <a:ext cx="11915" cy="2435"/>
                          </a:xfrm>
                          <a:custGeom>
                            <a:avLst/>
                            <a:gdLst>
                              <a:gd name="T0" fmla="*/ 3665 w 11915"/>
                              <a:gd name="T1" fmla="*/ 2435 h 2435"/>
                              <a:gd name="T2" fmla="*/ 11915 w 11915"/>
                              <a:gd name="T3" fmla="*/ 2435 h 2435"/>
                              <a:gd name="T4" fmla="*/ 11915 w 11915"/>
                              <a:gd name="T5" fmla="*/ 0 h 2435"/>
                              <a:gd name="T6" fmla="*/ 0 w 11915"/>
                              <a:gd name="T7" fmla="*/ 0 h 2435"/>
                              <a:gd name="T8" fmla="*/ 0 w 11915"/>
                              <a:gd name="T9" fmla="*/ 2435 h 2435"/>
                              <a:gd name="T10" fmla="*/ 3665 w 11915"/>
                              <a:gd name="T11" fmla="*/ 2435 h 2435"/>
                            </a:gdLst>
                            <a:ahLst/>
                            <a:cxnLst>
                              <a:cxn ang="0">
                                <a:pos x="T0" y="T1"/>
                              </a:cxn>
                              <a:cxn ang="0">
                                <a:pos x="T2" y="T3"/>
                              </a:cxn>
                              <a:cxn ang="0">
                                <a:pos x="T4" y="T5"/>
                              </a:cxn>
                              <a:cxn ang="0">
                                <a:pos x="T6" y="T7"/>
                              </a:cxn>
                              <a:cxn ang="0">
                                <a:pos x="T8" y="T9"/>
                              </a:cxn>
                              <a:cxn ang="0">
                                <a:pos x="T10" y="T11"/>
                              </a:cxn>
                            </a:cxnLst>
                            <a:rect l="0" t="0" r="r" b="b"/>
                            <a:pathLst>
                              <a:path w="11915" h="2435">
                                <a:moveTo>
                                  <a:pt x="3665" y="2435"/>
                                </a:moveTo>
                                <a:lnTo>
                                  <a:pt x="11915" y="2435"/>
                                </a:lnTo>
                                <a:lnTo>
                                  <a:pt x="11915" y="0"/>
                                </a:lnTo>
                                <a:lnTo>
                                  <a:pt x="0" y="0"/>
                                </a:lnTo>
                                <a:lnTo>
                                  <a:pt x="0" y="2435"/>
                                </a:lnTo>
                                <a:lnTo>
                                  <a:pt x="3665" y="243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172" o:spid="_x0000_s1026" editas="canvas" style="position:absolute;margin-left:-.85pt;margin-top:0;width:646.5pt;height:841.5pt;z-index:251661312;mso-position-horizontal-relative:page;mso-position-vertical-relative:page" coordsize="82105,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105;height:106870;visibility:visible;mso-wrap-style:square">
                <v:fill o:detectmouseclick="t"/>
                <v:path o:connecttype="none"/>
              </v:shape>
              <v:group id="Group 174" o:spid="_x0000_s1028" style="position:absolute;left:-57;top:3949;width:82162;height:35224" coordorigin="-28,622" coordsize="12939,5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75" o:spid="_x0000_s1029" style="position:absolute;left:-12;top:2341;width:4551;height:1200;visibility:visible;mso-wrap-style:square;v-text-anchor:top" coordsize="910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nvnMQA&#10;AADbAAAADwAAAGRycy9kb3ducmV2LnhtbESPT2vCQBTE74V+h+UVvNVNgpYQXaUECvWo/YPentln&#10;Ept9u2TXGL+9Wyj0OMzMb5jlejSdGKj3rWUF6TQBQVxZ3XKt4PPj7TkH4QOyxs4yKbiRh/Xq8WGJ&#10;hbZX3tKwC7WIEPYFKmhCcIWUvmrIoJ9aRxy9k+0Nhij7WuoerxFuOpklyYs02HJcaNBR2VD1s7sY&#10;BWF/HIdUl0lef/nNweVudv6eKzV5Gl8XIAKN4T/8137XCrIMfr/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J75zEAAAA2wAAAA8AAAAAAAAAAAAAAAAAmAIAAGRycy9k&#10;b3ducmV2LnhtbFBLBQYAAAAABAAEAPUAAACJAwAAAAA=&#10;" path="m,368c545,240,1103,135,1679,72,1787,61,1895,50,2004,42v108,-8,214,-15,323,-21c2541,10,2755,4,2969,3,3398,,3827,17,4255,50v857,68,1719,205,2553,448c7639,740,8442,1095,9109,1602,8701,1510,8297,1438,7893,1393v-203,-23,-404,-42,-606,-53c7085,1327,6884,1319,6683,1317v-806,-12,-1612,38,-2408,122c3878,1482,3483,1534,3097,1596v-194,31,-385,65,-574,101c2429,1716,2335,1735,2241,1754v-70,16,-70,16,-70,16c2103,1785,2103,1785,2103,1785v-136,31,-136,31,-136,31c1320,1969,672,2176,,2402e" fillcolor="#f7af2f" stroked="f">
                  <v:path arrowok="t" o:connecttype="custom" o:connectlocs="0,184;839,36;1001,21;1163,10;1483,1;2126,25;3401,249;4551,800;3943,696;3641,669;3339,658;2136,719;1547,797;1261,848;1120,876;1085,884;1051,892;983,907;0,1200" o:connectangles="0,0,0,0,0,0,0,0,0,0,0,0,0,0,0,0,0,0,0"/>
                </v:shape>
                <v:shape id="Freeform 176" o:spid="_x0000_s1030" style="position:absolute;left:2488;top:2696;width:9837;height:1961;visibility:visible;mso-wrap-style:square;v-text-anchor:top" coordsize="19686,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zV8QA&#10;AADbAAAADwAAAGRycy9kb3ducmV2LnhtbESPQWvCQBSE74X+h+UVetNN09hKdA21UPCqbSneHtnn&#10;Jph9G7JrjPn1riD0OMzMN8yyGGwjeup87VjByzQBQVw6XbNR8PP9NZmD8AFZY+OYFFzIQ7F6fFhi&#10;rt2Zt9TvghERwj5HBVUIbS6lLyuy6KeuJY7ewXUWQ5SdkbrDc4TbRqZJ8iYt1hwXKmzps6LyuDtZ&#10;Bce/9Z5nv1tZm7nJ3rPN6Pv9qNTz0/CxABFoCP/he3ujFaSvcPs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Uc1fEAAAA2wAAAA8AAAAAAAAAAAAAAAAAmAIAAGRycy9k&#10;b3ducmV2LnhtbFBLBQYAAAAABAAEAPUAAACJAwAAAAA=&#10;" path="m19686,1069v,227,-1598,1420,-2050,1714c17409,2931,17175,3072,16929,3205v-249,134,-505,257,-807,366c16064,3591,16064,3591,16064,3591v-61,20,-61,20,-61,20c15893,3647,15893,3647,15893,3647v-72,24,-145,46,-219,66c15527,3755,15378,3788,15227,3816v-300,57,-606,87,-905,94c13721,3924,13142,3847,12606,3737v-536,-110,-1036,-255,-1508,-398c10402,3123,10402,3123,10402,3123v-233,-74,-450,-158,-661,-242c9322,2713,8930,2542,8527,2388,8123,2242,7699,2123,7255,2022,6810,1920,6344,1836,5863,1758,5381,1679,4885,1607,4382,1525v-252,-42,-505,-85,-759,-131c3368,1346,3114,1291,2859,1232,2352,1111,1848,958,1364,758,882,556,420,306,,e" fillcolor="#f39200" stroked="f">
                  <v:path arrowok="t" o:connecttype="custom" o:connectlocs="9837,534;8813,1391;8459,1602;8056,1785;8027,1795;7997,1805;7942,1823;7832,1856;7609,1907;7157,1954;6299,1868;5546,1669;5198,1561;4868,1440;4261,1193;3625,1010;2930,879;2190,762;1810,697;1429,616;682,379;0,0" o:connectangles="0,0,0,0,0,0,0,0,0,0,0,0,0,0,0,0,0,0,0,0,0,0"/>
                </v:shape>
                <v:shape id="Freeform 177" o:spid="_x0000_s1031" style="position:absolute;left:2488;top:2696;width:9433;height:1039;visibility:visible;mso-wrap-style:square;v-text-anchor:top" coordsize="18878,2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hY8MA&#10;AADbAAAADwAAAGRycy9kb3ducmV2LnhtbESPUWvCMBSF3wf+h3CFvc1UGTKqUYoyUPYwZv0B1+ba&#10;VpubkmRp9+8XYbDHwznnO5z1djSdiOR8a1nBfJaBIK6sbrlWcC7fX95A+ICssbNMCn7Iw3YzeVpj&#10;ru3AXxRPoRYJwj5HBU0IfS6lrxoy6Ge2J07e1TqDIUlXS+1wSHDTyUWWLaXBltNCgz3tGqrup2+j&#10;oDSX48c49NU+lkVd+Pjpdreo1PN0LFYgAo3hP/zXPmgFi1d4fE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UhY8MAAADbAAAADwAAAAAAAAAAAAAAAACYAgAAZHJzL2Rv&#10;d25yZXYueG1sUEsFBgAAAAAEAAQA9QAAAIgDAAAAAA==&#10;" path="m,c504,135,996,234,1489,290v491,59,982,80,1477,85c3459,378,3957,366,4461,352v504,-11,1012,-24,1526,-19c6500,337,7018,360,7526,411v254,26,506,59,752,99c8402,531,8523,553,8643,577v60,12,119,25,178,37c8906,631,8906,631,8906,631v90,19,90,19,90,19c9462,747,9877,876,10232,1006v66,24,66,24,66,24c10330,1042,10330,1042,10330,1042v12,3,20,8,37,10c10551,1097,10551,1097,10551,1097v125,30,248,61,371,93c11170,1255,11416,1324,11658,1394v486,139,957,282,1413,401c13527,1913,13965,2005,14394,2048v214,22,426,31,637,27c15137,2073,15242,2066,15347,2058v54,-5,106,-10,158,-17c15546,2035,15546,2035,15546,2035v10,-1,10,-1,10,-1c15561,2033,15561,2033,15561,2033v-1,1,,,1,c15564,2033,15566,2033,15561,2034v23,-5,23,-5,23,-5c15615,2023,15615,2023,15615,2023v35,-7,35,-7,35,-7c15841,1975,16061,1901,16279,1821v218,-84,438,-177,659,-277c17377,1343,17814,1117,18243,876v215,-120,426,-245,635,-374e" fillcolor="#f39200" stroked="f">
                  <v:path arrowok="t" o:connecttype="custom" o:connectlocs="0,0;744,145;1482,187;2229,176;2992,166;3761,205;4136,255;4319,288;4408,307;4450,315;4495,325;5113,503;5146,515;5162,521;5180,526;5272,548;5458,595;5825,697;6531,897;7192,1024;7511,1037;7669,1029;7748,1020;7768,1017;7773,1017;7776,1016;7776,1016;7776,1017;7787,1014;7803,1011;7820,1008;8134,910;8464,772;9116,438;9433,251" o:connectangles="0,0,0,0,0,0,0,0,0,0,0,0,0,0,0,0,0,0,0,0,0,0,0,0,0,0,0,0,0,0,0,0,0,0,0"/>
                </v:shape>
                <v:shape id="Freeform 178" o:spid="_x0000_s1032" style="position:absolute;left:2308;top:1836;width:8934;height:2473;visibility:visible;mso-wrap-style:square;v-text-anchor:top" coordsize="17879,4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6U8cUA&#10;AADbAAAADwAAAGRycy9kb3ducmV2LnhtbESPQWvCQBSE7wX/w/KEXkrdaLHG6ColVCreapXS2yP7&#10;TKLZt2F31fTfu0Khx2FmvmHmy8404kLO15YVDAcJCOLC6ppLBbuv1XMKwgdkjY1lUvBLHpaL3sMc&#10;M22v/EmXbShFhLDPUEEVQptJ6YuKDPqBbYmjd7DOYIjSlVI7vEa4aeQoSV6lwZrjQoUt5RUVp+3Z&#10;KPheuTx9Or5vPn6mL5Tuz5O8polSj/3ubQYiUBf+w3/ttVYwGsP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pTxxQAAANsAAAAPAAAAAAAAAAAAAAAAAJgCAABkcnMv&#10;ZG93bnJldi54bWxQSwUGAAAAAAQABAD1AAAAigMAAAAA&#10;" path="m,186v238,26,469,50,693,68c805,263,917,271,1027,276v111,6,219,12,327,15c1786,304,2204,297,2618,276,3444,237,4259,146,5100,83,5519,51,5944,25,6373,12,6802,,7234,2,7661,27v213,10,424,29,632,53c9346,306,10527,765,10527,765v4,7,4,7,4,7c10533,774,10532,776,10540,777v67,21,67,21,67,21c10744,841,10744,841,10744,841v276,89,276,89,276,89c11205,988,11389,1053,11572,1114v367,124,722,246,1059,358c12967,1582,13286,1680,13587,1752v152,35,298,71,442,94c14174,1874,14317,1890,14459,1905v143,12,286,21,431,19c14903,1923,14903,1923,14903,1923v7,,7,,7,c14910,1924,14911,1924,14912,1923v1,,3,,-5,2c14911,1925,14911,1925,14911,1925v12,1,29,,30,3c14943,1929,14945,1930,14947,1931v12,2,12,2,12,2c14982,1937,14982,1937,14982,1937v32,5,68,7,106,10c15165,1953,15247,1951,15334,1952v351,-5,751,-33,1172,-49c16931,1888,17375,1872,17879,1910v-156,487,-386,897,-658,1275c16947,3563,16633,3901,16238,4200v-99,77,-206,146,-321,217c15859,4452,15798,4484,15731,4518v-49,24,-49,24,-49,24c15656,4554,15656,4554,15656,4554v-30,14,-30,14,-30,14c15601,4578,15594,4583,15582,4589v-53,20,-53,20,-53,20c15280,4701,15021,4776,14760,4829v-262,55,-526,86,-787,104c13713,4946,13454,4948,13205,4930v-124,-8,-247,-20,-368,-32c12716,4883,12598,4866,12482,4847v-234,-38,-455,-90,-668,-141c11601,4651,11397,4593,11203,4531v-194,-62,-382,-123,-552,-196c10309,4190,10016,4025,9741,3865,9467,3705,9209,3547,8951,3398v-129,-76,-261,-147,-393,-219c8461,3127,8461,3127,8461,3127v-22,-12,-22,-12,-22,-12c8406,3100,8406,3100,8406,3100v-16,-8,-16,-8,-16,-8c8386,3090,8386,3090,8386,3090v,,-1,,-2,-1c8383,3089,8381,3088,8389,3090v-7,-3,-7,-3,-7,-3c8356,3076,8356,3076,8356,3076v-69,-30,-140,-59,-212,-88c7998,2932,7848,2878,7693,2826v-155,-53,-316,-100,-483,-150c6544,2487,5787,2332,4978,2158,4169,1983,3305,1787,2442,1484,2013,1333,1584,1151,1172,936,760,721,363,473,,186e" fillcolor="#a11b5b" stroked="f">
                  <v:path arrowok="t" o:connecttype="custom" o:connectlocs="346,127;677,145;2548,41;3828,13;5260,382;5267,388;5369,420;5782,557;6789,876;7225,952;7447,961;7451,961;7451,962;7469,965;7486,968;7662,976;8934,955;8114,2099;7861,2258;7823,2276;7786,2294;7375,2414;6598,2464;6237,2423;5598,2265;4868,1932;4276,1589;4217,1557;4192,1545;4189,1544;4188,1543;4069,1493;3603,1337;1220,742;0,93" o:connectangles="0,0,0,0,0,0,0,0,0,0,0,0,0,0,0,0,0,0,0,0,0,0,0,0,0,0,0,0,0,0,0,0,0,0,0"/>
                </v:shape>
                <v:shape id="Freeform 179" o:spid="_x0000_s1033" style="position:absolute;left:1464;top:2290;width:11447;height:3695;visibility:visible;mso-wrap-style:square;v-text-anchor:top" coordsize="22909,7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WPMIA&#10;AADbAAAADwAAAGRycy9kb3ducmV2LnhtbESPQWvCQBSE70L/w/IKXqRu9BBK6ioitJTqpdEf8Mi+&#10;ZkOz74Xsqsm/dwXB4zAz3zCrzeBbdaE+NMIGFvMMFHEltuHawOn4+fYOKkRki60wGRgpwGb9Mllh&#10;YeXKv3QpY60ShEOBBlyMXaF1qBx5DHPpiJP3J73HmGRfa9vjNcF9q5dZlmuPDacFhx3tHFX/5dkb&#10;EHLn/KcsK5GvxWj34+F4mh2Mmb4O2w9QkYb4DD/a39bAMof7l/QD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pY8wgAAANsAAAAPAAAAAAAAAAAAAAAAAJgCAABkcnMvZG93&#10;bnJldi54bWxQSwUGAAAAAAQABAD1AAAAhwMAAAAA&#10;" path="m,21c286,,573,10,853,45v139,16,278,34,415,59c1404,130,1541,158,1674,191v534,129,1036,314,1518,517c4153,1121,5024,1624,5872,2108v426,240,842,483,1265,699c7346,2919,7556,3023,7770,3119v212,97,421,193,640,268c8830,3526,9298,3633,9777,3691v242,30,487,49,735,55c10760,3754,11010,3752,11261,3736v250,-17,499,-47,746,-94c12130,3619,12252,3591,12372,3559v60,-16,119,-34,178,-52c12729,3450,12729,3450,12729,3450v474,-156,943,-332,1413,-514c14612,2756,15082,2565,15565,2390v483,-173,975,-344,1496,-463c18022,1711,18981,1429,19953,1172v486,-127,974,-249,1465,-361c21663,754,21912,708,22160,665v247,-43,498,-79,749,-99c22464,874,22051,1182,21635,1490v-414,309,-829,615,-1250,914c19964,2705,19535,2994,19092,3279v-224,139,-448,281,-682,415c18053,3895,18053,3895,18053,3895v-61,35,-122,65,-186,98c17773,4042,17773,4042,17773,4042v-45,24,-45,24,-45,24c17697,4086,17697,4086,17697,4086v-165,109,-340,225,-520,350c16617,4826,16617,4826,16617,4826v-385,270,-793,553,-1229,835c14951,5943,14486,6226,13974,6492v-258,134,-527,263,-816,387c13086,6910,13013,6940,12939,6970v-56,22,-56,22,-56,22c12869,6998,12869,6998,12869,6998v-7,3,-7,3,-7,3c12851,7004,12851,7004,12851,7004v-41,12,-41,12,-41,12c12755,7031,12700,7047,12645,7061v-221,59,-437,107,-651,148c11565,7288,11148,7340,10742,7365v-408,24,-806,28,-1198,12c9152,7359,8765,7320,8379,7262v-192,-29,-385,-62,-576,-104c7708,7137,7611,7114,7515,7091v-143,-38,-143,-38,-143,-38c7300,7034,7300,7034,7300,7034v-83,-24,-83,-24,-83,-24c7086,6974,7086,6974,7086,6974v-137,-34,-137,-34,-137,-34c6859,6918,6771,6893,6685,6866v-171,-53,-337,-105,-496,-165c6033,6640,5880,6579,5734,6516v-146,-67,-286,-135,-421,-203c4773,6033,4315,5720,3904,5385,3084,4714,2465,3951,1882,3088,1592,2654,1311,2193,1015,1693,867,1443,714,1182,548,908,383,627,206,348,,21e" fillcolor="#a11b5b" stroked="f">
                  <v:path arrowok="t" o:connecttype="custom" o:connectlocs="426,22;836,95;2934,1054;3882,1559;4885,1845;5627,1867;6182,1779;6360,1724;7777,1195;9970,586;11073,332;10810,745;9540,1639;9021,1947;8881,2020;8843,2042;8303,2412;6982,3245;6465,3484;6430,3498;6421,3501;6318,3529;5367,3681;4187,3630;3755,3544;3648,3516;3541,3486;3340,3432;2865,3257;1951,2691;507,846;0,10" o:connectangles="0,0,0,0,0,0,0,0,0,0,0,0,0,0,0,0,0,0,0,0,0,0,0,0,0,0,0,0,0,0,0,0"/>
                </v:shape>
                <v:shape id="Freeform 180" o:spid="_x0000_s1034" style="position:absolute;left:-12;top:1188;width:6509;height:2228;visibility:visible;mso-wrap-style:square;v-text-anchor:top" coordsize="13027,4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7d0cUA&#10;AADbAAAADwAAAGRycy9kb3ducmV2LnhtbESP3WrCQBSE7wu+w3IE7+pGQSupmxAFQaEt9YdeH7Kn&#10;2dTs2ZBdY/r23UKhl8PMfMOs88E2oqfO144VzKYJCOLS6ZorBZfz7nEFwgdkjY1jUvBNHvJs9LDG&#10;VLs7H6k/hUpECPsUFZgQ2lRKXxqy6KeuJY7ep+sshii7SuoO7xFuGzlPkqW0WHNcMNjS1lB5Pd2s&#10;guKrWL4fN2+z1UudyNf+ujAfdFBqMh6KZxCBhvAf/mvvtYL5E/x+i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t3RxQAAANsAAAAPAAAAAAAAAAAAAAAAAJgCAABkcnMv&#10;ZG93bnJldi54bWxQSwUGAAAAAAQABAD1AAAAigMAAAAA&#10;" path="m,1010c121,936,248,867,378,801,724,625,1100,476,1499,361v100,-29,201,-56,303,-80c1902,256,1998,234,2096,214v195,-41,390,-75,584,-103c3457,5,4217,,4942,62v725,63,1416,193,2074,366c7674,605,8297,823,8896,1098v74,34,148,70,222,107c9229,1261,9229,1261,9229,1261v41,19,82,39,118,60c9421,1361,9493,1401,9563,1442v204,126,204,126,204,126c10034,1738,10278,1918,10509,2101v463,365,874,750,1276,1135c12197,3637,12605,4030,13027,4405v-300,52,-609,25,-908,-32c12045,4358,11970,4341,11896,4323v-74,-19,-147,-40,-219,-62c11531,4218,11389,4166,11247,4110,10687,3885,10166,3587,9672,3277,9425,3123,9183,2965,8947,2814v-118,-76,-234,-150,-350,-220c8516,2544,8516,2544,8516,2544v-48,-28,-48,-28,-48,-28c8459,2510,8439,2501,8426,2493v-186,-97,-186,-97,-186,-97c7735,2140,7184,1910,6607,1711,6028,1512,5421,1341,4782,1214,4143,1089,3472,1009,2772,1003v-174,-1,-351,2,-530,11c2154,1019,2064,1025,1975,1033v-67,6,-67,6,-67,6c1838,1045,1838,1045,1838,1045v-47,5,-93,10,-139,16c1326,1106,964,1178,614,1273,404,1333,200,1399,,1474e" fillcolor="#f7af2f" stroked="f">
                  <v:path arrowok="t" o:connecttype="custom" o:connectlocs="0,505;189,400;749,180;900,140;1047,107;1339,55;2469,31;3506,214;4445,549;4556,602;4611,630;4670,660;4778,721;4880,784;5251,1050;5888,1618;6509,2202;6055,2186;5944,2161;5834,2130;5620,2055;4833,1638;4470,1407;4296,1297;4255,1272;4231,1258;4210,1246;4117,1198;3301,855;2389,607;1385,501;1120,507;987,516;953,519;918,522;849,530;307,636;0,737" o:connectangles="0,0,0,0,0,0,0,0,0,0,0,0,0,0,0,0,0,0,0,0,0,0,0,0,0,0,0,0,0,0,0,0,0,0,0,0,0,0"/>
                </v:shape>
                <v:shape id="Freeform 181" o:spid="_x0000_s1035" style="position:absolute;left:-12;top:622;width:4564;height:1549;visibility:visible;mso-wrap-style:square;v-text-anchor:top" coordsize="9134,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f+8cAA&#10;AADbAAAADwAAAGRycy9kb3ducmV2LnhtbERPXWvCMBR9F/wP4Qp703SFTelMyzZQh6iwbuz50lyb&#10;suamNFHrvzcPgo+H870sBtuKM/W+cazgeZaAIK6cbrhW8Puzmi5A+ICssXVMCq7kocjHoyVm2l34&#10;m85lqEUMYZ+hAhNCl0npK0MW/cx1xJE7ut5iiLCvpe7xEsNtK9MkeZUWG44NBjv6NFT9lyerAMuj&#10;TOTf9bDdvOzTam7WvPuwSj1Nhvc3EIGG8BDf3V9aQRrHxi/xB8j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f+8cAAAADbAAAADwAAAAAAAAAAAAAAAACYAgAAZHJzL2Rvd25y&#10;ZXYueG1sUEsFBgAAAAAEAAQA9QAAAIUDAAAAAA==&#10;" path="m,320c368,222,751,143,1148,88,1267,72,1386,58,1507,46v60,-6,121,-11,183,-16c1748,25,1804,22,1861,18,2087,5,2311,,2531,2v441,5,871,41,1287,105c3922,124,4026,142,4129,162v153,31,153,31,153,31c4339,204,4394,216,4444,228v102,25,202,51,299,80c4838,337,4932,367,5025,397v367,125,700,271,1011,428c6658,1140,7192,1499,7688,1875v509,391,987,790,1446,1189c8806,3100,8474,3067,8149,3013v-81,-15,-161,-31,-242,-47c7825,2949,7745,2929,7665,2910v-161,-38,-318,-84,-476,-131c6559,2586,5946,2342,5330,2109,5022,1992,4713,1877,4405,1776v-156,-52,-310,-99,-462,-142c3834,1604,3834,1604,3834,1604v-63,-16,-63,-16,-63,-16c3758,1585,3733,1580,3714,1576v-82,-17,-164,-33,-246,-48c3134,1468,2780,1427,2414,1409v-185,-9,-372,-12,-561,-9c1655,1403,1453,1414,1256,1431,825,1469,406,1536,,1627e" fillcolor="#e70d80" stroked="f">
                  <v:path arrowok="t" o:connecttype="custom" o:connectlocs="0,160;574,44;753,23;844,15;930,9;1265,1;1908,53;2063,81;2140,96;2221,114;2370,154;2511,198;3016,412;3841,937;4564,1531;4072,1506;3951,1482;3830,1454;3592,1389;2663,1054;2201,887;1970,816;1916,801;1884,793;1856,787;1733,764;1206,704;926,700;628,715;0,813" o:connectangles="0,0,0,0,0,0,0,0,0,0,0,0,0,0,0,0,0,0,0,0,0,0,0,0,0,0,0,0,0,0"/>
                </v:shape>
                <v:shape id="Freeform 182" o:spid="_x0000_s1036" style="position:absolute;left:-12;top:1329;width:12923;height:4095;visibility:visible;mso-wrap-style:square;v-text-anchor:top" coordsize="25862,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zMUA&#10;AADbAAAADwAAAGRycy9kb3ducmV2LnhtbESP3WoCMRSE7wt9h3AE7zTrD9JujVIsRVuwqJV6e9wc&#10;N4ubk2WT1e3bm4LQy2FmvmGm89aW4kK1LxwrGPQTEMSZ0wXnCvbf770nED4gaywdk4Jf8jCfPT5M&#10;MdXuylu67EIuIoR9igpMCFUqpc8MWfR9VxFH7+RqiyHKOpe6xmuE21IOk2QiLRYcFwxWtDCUnXeN&#10;VfDRLL82e5Zvx2Zkxj/m8Hks1hOlup329QVEoDb8h+/tlVYwfIa/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T7MxQAAANsAAAAPAAAAAAAAAAAAAAAAAJgCAABkcnMv&#10;ZG93bnJldi54bWxQSwUGAAAAAAQABAD1AAAAigMAAAAA&#10;" path="m,211v27,-6,55,-12,82,-18c376,131,678,82,988,49,1142,32,1299,19,1456,11v79,-4,160,-7,239,-9c1815,,1815,,1815,v114,,114,,114,c2232,3,2530,21,2824,53v146,18,292,38,436,63c3368,135,3368,135,3368,135v116,22,116,22,116,22c3579,176,3579,176,3579,176v119,27,119,27,119,27c3853,239,3988,275,4126,315v136,40,269,82,398,126c4780,529,5022,625,5255,725v464,199,888,418,1289,641c6944,1590,7320,1821,7684,2049v362,231,710,460,1052,681c9077,2952,9409,3170,9737,3372v329,201,651,394,970,560c11026,4098,11338,4243,11640,4354v280,106,608,200,950,265c12934,4684,13297,4730,13666,4745v369,17,743,7,1101,-40c14947,4681,15121,4648,15286,4604v41,-11,82,-22,122,-35c15426,4563,15454,4556,15476,4550v71,-20,71,-20,71,-20c15642,4503,15739,4475,15835,4445v771,-229,1560,-509,2401,-763c18657,3555,19093,3436,19553,3342v115,-23,233,-44,352,-63c20200,3234,20200,3234,20200,3234v201,-33,403,-67,603,-103c21616,2986,22448,2825,23292,2694v421,-66,848,-121,1277,-164c24998,2492,25431,2462,25862,2488v-385,190,-756,386,-1123,595c24371,3284,24006,3496,23640,3702v-734,415,-1473,827,-2249,1209c21197,5006,20999,5099,20798,5191v-308,134,-308,134,-308,134c20409,5363,20327,5404,20244,5446v-331,167,-671,361,-1019,563c18526,6413,17797,6851,16990,7257v-204,102,-411,201,-626,297c16257,7601,16147,7648,16036,7694v-56,23,-112,46,-169,68c15781,7796,15781,7796,15781,7796v-43,16,-43,16,-43,16c15716,7821,15716,7821,15716,7821v-29,8,-29,8,-29,8c15067,8015,14462,8109,13876,8152v-586,41,-1156,32,-1716,-25c11597,8069,11048,7970,10494,7801,9965,7639,9493,7441,9057,7230,8621,7020,8217,6801,7835,6574,7454,6349,7090,6124,6739,5899,6387,5675,6047,5455,5709,5244,5038,4819,4377,4429,3715,4133v-165,-73,-329,-139,-492,-197c3142,3907,3061,3879,2981,3854v-79,-24,-162,-48,-234,-67c2695,3775,2695,3775,2695,3775v-70,-16,-70,-16,-70,-16c2507,3732,2507,3732,2507,3732v-84,-17,-169,-31,-256,-44c2164,3674,2080,3662,1993,3653v-86,-9,-174,-16,-263,-20c1374,3616,1003,3635,626,3686,419,3715,209,3751,,3798e" fillcolor="#ce0372" stroked="f">
                  <v:path arrowok="t" o:connecttype="custom" o:connectlocs="41,96;728,5;907,0;1411,26;1683,67;1788,88;2062,157;2626,362;3840,1024;4865,1685;5816,2176;6829,2372;7638,2301;7733,2274;7913,2222;9770,1670;10094,1616;11639,1347;12923,1244;11813,1850;10393,2595;10116,2722;8490,3627;8013,3846;7886,3897;7853,3909;6934,4075;5244,3899;3915,3286;2853,2621;1611,1967;1373,1893;1312,1879;1125,1843;864,1816;0,1898" o:connectangles="0,0,0,0,0,0,0,0,0,0,0,0,0,0,0,0,0,0,0,0,0,0,0,0,0,0,0,0,0,0,0,0,0,0,0,0"/>
                </v:shape>
                <v:shape id="Freeform 183" o:spid="_x0000_s1037" style="position:absolute;left:-12;top:1322;width:5510;height:3047;visibility:visible;mso-wrap-style:square;v-text-anchor:top" coordsize="11027,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AcIA&#10;AADbAAAADwAAAGRycy9kb3ducmV2LnhtbERPz2vCMBS+C/sfwht4m+kmbto1ipsKO8igWu+P5q0t&#10;bV5Kkmr33y+HgceP73e2GU0nruR8Y1nB8ywBQVxa3XCloDgfnpYgfEDW2FkmBb/kYbN+mGSYanvj&#10;nK6nUIkYwj5FBXUIfSqlL2sy6Ge2J47cj3UGQ4SuktrhLYabTr4kyas02HBsqLGnz5rK9jQYBcdh&#10;dzm4/cc2rxbzt+9y1RY0FEpNH8ftO4hAY7iL/91fWsE8ro9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6sBwgAAANsAAAAPAAAAAAAAAAAAAAAAAJgCAABkcnMvZG93&#10;bnJldi54bWxQSwUGAAAAAAQABAD1AAAAhwMAAAAA&#10;" path="m,199c505,92,1036,22,1581,5,1661,2,1740,,1821,v76,,152,2,227,4c2199,9,2350,17,2498,29v148,12,295,27,440,48c3089,98,3236,122,3382,149v325,61,610,148,881,245c4533,493,4785,601,5019,721v471,238,887,504,1268,785c6669,1787,7015,2082,7344,2383v657,603,1230,1233,1806,1857c9439,4553,9726,4863,10032,5170v304,310,626,606,995,909c10547,6095,10073,6000,9622,5871,9171,5738,8744,5561,8336,5364,7521,4967,6783,4498,6060,4039,5339,3581,4625,3126,3884,2778v-187,-84,-371,-166,-557,-232c3144,2476,2954,2421,2782,2378v-32,-8,-32,-8,-32,-8c2709,2361,2709,2361,2709,2361v-73,-15,-73,-15,-73,-15c2583,2336,2530,2327,2477,2318v-108,-17,-217,-32,-326,-45c2041,2260,1928,2251,1814,2245v-113,-7,-228,-10,-343,-11c1011,2230,545,2272,85,2347v-28,5,-57,10,-85,15e" fillcolor="#f39200" stroked="f">
                  <v:path arrowok="t" o:connecttype="custom" o:connectlocs="0,99;790,2;910,0;1023,2;1248,14;1468,38;1690,74;2130,197;2508,360;3142,753;3670,1191;4572,2120;5013,2585;5510,3039;4808,2935;4165,2682;3028,2019;1941,1389;1662,1273;1390,1189;1374,1185;1354,1180;1317,1173;1238,1159;1075,1136;906,1122;735,1117;42,1173;0,1181" o:connectangles="0,0,0,0,0,0,0,0,0,0,0,0,0,0,0,0,0,0,0,0,0,0,0,0,0,0,0,0,0"/>
                </v:shape>
                <v:shape id="Freeform 184" o:spid="_x0000_s1038" style="position:absolute;left:-12;top:1406;width:79;height:16;visibility:visible;mso-wrap-style:square;v-text-anchor:top" coordsize="15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5yQMUA&#10;AADbAAAADwAAAGRycy9kb3ducmV2LnhtbESPQWvCQBSE7wX/w/KE3nSTFKRG11AEQ3uSqpV6e2af&#10;SWj2bZrdxvjvuwWhx2FmvmGW2WAa0VPnassK4mkEgriwuuZSwWG/mTyDcB5ZY2OZFNzIQbYaPSwx&#10;1fbK79TvfCkChF2KCirv21RKV1Rk0E1tSxy8i+0M+iC7UuoOrwFuGplE0UwarDksVNjSuqLia/dj&#10;FHy8HY/55+0U5z6Zy7Pte06+t0o9joeXBQhPg/8P39uvWsFTD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nJAxQAAANsAAAAPAAAAAAAAAAAAAAAAAJgCAABkcnMv&#10;ZG93bnJldi54bWxQSwUGAAAAAAQABAD1AAAAigMAAAAA&#10;" path="m,32c53,21,106,10,159,e" fillcolor="#eb6a01" stroked="f">
                  <v:path arrowok="t" o:connecttype="custom" o:connectlocs="0,16;79,0" o:connectangles="0,0"/>
                </v:shape>
                <v:shape id="Freeform 185" o:spid="_x0000_s1039" style="position:absolute;left:-12;top:1392;width:2151;height:797;visibility:visible;mso-wrap-style:square;v-text-anchor:top" coordsize="4306,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y/MUA&#10;AADcAAAADwAAAGRycy9kb3ducmV2LnhtbESPzW7CQAyE70i8w8pIvcEGDtAGlqiipeqBQ0P7AG7W&#10;+aFZb5RdQnj7+lCpN1sznvm8y0bXqoH60Hg2sFwkoIgLbxuuDHx9HuePoEJEtth6JgN3CpDtp5Md&#10;ptbfOKfhHCslIRxSNFDH2KVah6Imh2HhO2LRSt87jLL2lbY93iTctXqVJGvtsGFpqLGjQ03Fz/nq&#10;DKziy+umPJanO+dv1ws+bfzp49uYh9n4vAUVaYz/5r/rdyv4a8GXZ2QCv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LL8xQAAANwAAAAPAAAAAAAAAAAAAAAAAJgCAABkcnMv&#10;ZG93bnJldi54bWxQSwUGAAAAAAQABAD1AAAAigMAAAAA&#10;" path="m,59c305,,770,40,1075,73v219,24,437,57,652,100c1780,185,1836,196,1886,207v51,13,101,26,151,39c2137,272,2235,300,2333,331v773,243,1438,613,1973,1069c3938,1342,3561,1297,3178,1270v-189,-12,-375,-23,-565,-23c2425,1244,2236,1245,2046,1255v-93,4,-192,11,-288,18c1700,1278,1643,1283,1585,1289v-38,4,-78,8,-117,12c1276,1323,1086,1351,898,1385,592,1441,293,1512,,1594e" fillcolor="#eb6a01" stroked="f">
                  <v:path arrowok="t" o:connecttype="custom" o:connectlocs="0,30;537,37;863,87;942,104;1018,123;1165,166;2151,700;1588,635;1305,624;1022,628;878,637;792,645;733,651;449,693;0,797" o:connectangles="0,0,0,0,0,0,0,0,0,0,0,0,0,0,0"/>
                </v:shape>
                <v:shape id="Freeform 186" o:spid="_x0000_s1040" style="position:absolute;left:5950;top:2467;width:3151;height:1024;visibility:visible;mso-wrap-style:square;v-text-anchor:top" coordsize="6307,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Z6bsIA&#10;AADcAAAADwAAAGRycy9kb3ducmV2LnhtbERPS4vCMBC+C/sfwgjeNFVYV6pRpLCyhz34ungbmrGt&#10;NpPSxBr31xtB2Nt8fM9ZrIKpRUetqywrGI8SEMS51RUXCo6H7+EMhPPIGmvLpOBBDlbLj94CU23v&#10;vKNu7wsRQ9ilqKD0vkmldHlJBt3INsSRO9vWoI+wLaRu8R7DTS0nSTKVBiuODSU2lJWUX/c3o2B2&#10;+jxkeO2y8PVnw3p7C7+by06pQT+s5yA8Bf8vfrt/dJw/HcPrmXi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npuwgAAANwAAAAPAAAAAAAAAAAAAAAAAJgCAABkcnMvZG93&#10;bnJldi54bWxQSwUGAAAAAAQABAD1AAAAhwMAAAAA&#10;" path="m944,45v87,-9,173,-16,258,-21c1589,,1957,8,2284,42v327,33,610,92,823,172c3161,233,3210,254,3255,277v23,11,43,23,65,35c3366,322,3412,333,3458,343v185,44,376,94,567,152c4408,608,4794,748,5170,904v377,154,745,321,1104,486c6286,1395,6296,1400,6307,1405v-1,,-1,,-2,1c5604,1618,4940,1847,4292,2050v-199,-59,-392,-118,-582,-177c3456,1795,3456,1795,3456,1795v-66,-28,-128,-56,-193,-86c3136,1651,3005,1590,2872,1527,2606,1402,2327,1271,2028,1136,1729,1002,1410,860,1073,712,904,636,729,562,551,481,372,400,188,319,,222,205,160,409,119,609,89,722,71,834,56,944,45e" fillcolor="#72023b" stroked="f">
                  <v:path arrowok="t" o:connecttype="custom" o:connectlocs="472,22;601,12;1141,21;1552,107;1626,138;1659,156;1728,171;2011,247;2583,452;3135,694;3151,702;3150,702;2144,1024;1854,936;1727,897;1630,854;1435,763;1013,567;536,356;275,240;0,111;304,44;472,22" o:connectangles="0,0,0,0,0,0,0,0,0,0,0,0,0,0,0,0,0,0,0,0,0,0,0"/>
                </v:shape>
                <v:shape id="Freeform 187" o:spid="_x0000_s1041" style="position:absolute;left:8094;top:3169;width:2125;height:589;visibility:visible;mso-wrap-style:square;v-text-anchor:top" coordsize="4251,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ro8QA&#10;AADcAAAADwAAAGRycy9kb3ducmV2LnhtbESPQWsCMRCF74L/IUyhN01qQbqrUUQoeBK1QvE2bsbd&#10;1c1km0Rd/70pFHqb4b3vzZvpvLONuJEPtWMNb0MFgrhwpuZSw/7rc/ABIkRkg41j0vCgAPNZvzfF&#10;3Lg7b+m2i6VIIRxy1FDF2OZShqIii2HoWuKknZy3GNPqS2k83lO4beRIqbG0WHO6UGFLy4qKy+5q&#10;U42jWm/27qBW3zajH3/I3s9ZpvXrS7eYgIjUxX/zH70yiRuP4PeZNIG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K6PEAAAA3AAAAA8AAAAAAAAAAAAAAAAAmAIAAGRycy9k&#10;b3ducmV2LnhtbFBLBQYAAAAABAAEAPUAAACJAwAAAAA=&#10;" path="m2015,v350,159,693,315,1049,443c3247,510,3434,567,3631,615v196,48,400,82,620,108c3903,972,3467,1094,3035,1138v-16,1,-32,3,-48,4c2537,1179,2094,1138,1678,1066,1260,994,866,893,492,788,325,741,161,693,,645,648,442,1312,213,2013,1v1,-1,1,-1,2,-1e" fillcolor="#90014d" stroked="f">
                  <v:path arrowok="t" o:connecttype="custom" o:connectlocs="1007,0;1532,221;1815,307;2125,361;1517,569;1493,571;839,533;246,394;0,322;1006,0;1007,0" o:connectangles="0,0,0,0,0,0,0,0,0,0,0"/>
                </v:shape>
                <v:shape id="Freeform 188" o:spid="_x0000_s1042" style="position:absolute;left:5617;top:3429;width:1188;height:271;visibility:visible;mso-wrap-style:square;v-text-anchor:top" coordsize="237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1Wi8UA&#10;AADcAAAADwAAAGRycy9kb3ducmV2LnhtbERPTWsCMRC9C/0PYQq9iGatIGVrlFpRFERaLYi3cTPu&#10;Lm4m2yTVrb/eFITe5vE+ZzhuTCXO5HxpWUGvm4AgzqwuOVfwtZ11XkD4gKyxskwKfsnDePTQGmKq&#10;7YU/6bwJuYgh7FNUUIRQp1L6rCCDvmtr4sgdrTMYInS51A4vMdxU8jlJBtJgybGhwJreC8pOmx+j&#10;wF0/5vPv3SGTk9n1NJm26/16tVTq6bF5ewURqAn/4rt7oeP8QR/+nokXyN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VaLxQAAANwAAAAPAAAAAAAAAAAAAAAAAJgCAABkcnMv&#10;ZG93bnJldi54bWxQSwUGAAAAAAQABAD1AAAAigMAAAAA&#10;" path="m,c64,3,129,7,193,11,823,57,1448,199,2039,413v114,41,227,84,338,129c2016,526,1661,481,1324,417,982,352,654,258,374,152,251,107,126,56,,e" fillcolor="#cb1112" stroked="f">
                  <v:path arrowok="t" o:connecttype="custom" o:connectlocs="0,0;96,6;1019,207;1188,271;662,209;187,76;0,0" o:connectangles="0,0,0,0,0,0,0"/>
                </v:shape>
                <v:shape id="Freeform 189" o:spid="_x0000_s1043" style="position:absolute;left:8398;top:4569;width:1545;height:569;visibility:visible;mso-wrap-style:square;v-text-anchor:top" coordsize="309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WQosMA&#10;AADcAAAADwAAAGRycy9kb3ducmV2LnhtbERPTWvCQBC9F/wPyxS81U3Fik3dhGAQ7E2tHnqbZqfZ&#10;0OxsyK4a++u7gtDbPN7nLPPBtuJMvW8cK3ieJCCIK6cbrhUcPtZPCxA+IGtsHZOCK3nIs9HDElPt&#10;Lryj8z7UIoawT1GBCaFLpfSVIYt+4jriyH273mKIsK+l7vESw20rp0kylxYbjg0GO1oZqn72J6tg&#10;8dt9Ha7la1Ie3bEqzPaF8P1TqfHjULyBCDSEf/HdvdFx/nwGt2fi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WQosMAAADcAAAADwAAAAAAAAAAAAAAAACYAgAAZHJzL2Rv&#10;d25yZXYueG1sUEsFBgAAAAAEAAQA9QAAAIgDAAAAAA==&#10;" path="m1577,v24,4,49,8,74,11c2073,72,2497,83,2921,40v57,-6,114,-12,171,-20c2928,134,2928,134,2928,134,2740,265,2740,265,2740,265,2356,535,1947,818,1511,1100v-19,13,-37,25,-57,37c949,1095,463,990,,852,53,826,106,800,159,774,657,524,1126,261,1577,e" fillcolor="#90014d" stroked="f">
                  <v:path arrowok="t" o:connecttype="custom" o:connectlocs="788,0;825,6;1460,20;1545,10;1463,67;1369,133;755,550;727,569;0,426;79,387;788,0" o:connectangles="0,0,0,0,0,0,0,0,0,0,0"/>
                </v:shape>
                <v:shape id="Freeform 190" o:spid="_x0000_s1044" style="position:absolute;left:4779;top:3424;width:4407;height:1571;visibility:visible;mso-wrap-style:square;v-text-anchor:top" coordsize="8820,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DEMEA&#10;AADcAAAADwAAAGRycy9kb3ducmV2LnhtbERPTWvCQBC9F/wPywi91U0Fg6SuIlWpByU02vuQHZO0&#10;2dmQXZP4711B6G0e73MWq8HUoqPWVZYVvE8iEMS51RUXCs6n3dschPPIGmvLpOBGDlbL0csCE217&#10;/qYu84UIIewSVFB63yRSurwkg25iG+LAXWxr0AfYFlK32IdwU8tpFMXSYMWhocSGPkvK/7KrUaC/&#10;0oN2TYab9PeYmcv6h2fbnVKv42H9AcLT4P/FT/deh/nxDB7Ph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wQxDBAAAA3AAAAA8AAAAAAAAAAAAAAAAAmAIAAGRycy9kb3du&#10;cmV2LnhtbFBLBQYAAAAABAAEAPUAAACGAwAAAAA=&#10;" path="m698,38c774,31,850,24,927,19,1176,2,1427,,1678,11v126,56,251,107,374,152c2332,269,2660,363,3002,428v337,64,692,109,1053,125c4234,626,4410,704,4584,785v284,130,563,268,849,397c5576,1247,5721,1309,5869,1366v443,168,443,168,443,168c6605,1646,6896,1756,7183,1856v550,193,1093,352,1637,436c8369,2553,7900,2816,7402,3066v-53,26,-106,52,-159,78c7069,3092,6899,3036,6732,2977v-156,-55,-310,-113,-461,-173c6046,2714,6046,2714,6046,2714v-90,-30,-176,-61,-260,-93c5451,2489,5155,2336,4879,2180,4604,2025,4346,1867,4095,1715,3842,1563,3595,1417,3344,1281,2842,1007,2318,779,1759,595,1479,502,1192,423,898,350,605,277,305,214,,151,229,98,463,62,698,38e" fillcolor="#b80064" stroked="f">
                  <v:path arrowok="t" o:connecttype="custom" o:connectlocs="349,19;463,9;838,5;1025,81;1500,214;2026,276;2290,392;2715,591;2933,683;3154,767;3589,927;4407,1145;3698,1532;3619,1571;3364,1488;3133,1401;3021,1356;2891,1310;2438,1089;2046,857;1671,640;879,297;449,175;0,75;349,19" o:connectangles="0,0,0,0,0,0,0,0,0,0,0,0,0,0,0,0,0,0,0,0,0,0,0,0,0"/>
                </v:shape>
                <v:shape id="Freeform 191" o:spid="_x0000_s1045" style="position:absolute;left:-28;top:2920;width:1939;height:814;visibility:visible;mso-wrap-style:square;v-text-anchor:top" coordsize="3880,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wZsAA&#10;AADcAAAADwAAAGRycy9kb3ducmV2LnhtbERPTYvCMBC9C/6HMMLeNHUPVbpGUUEU9rQqgrehmW2q&#10;zaQkWa3/fiMI3ubxPme26GwjbuRD7VjBeJSBIC6drrlScDxshlMQISJrbByTggcFWMz7vRkW2t35&#10;h277WIkUwqFABSbGtpAylIYshpFriRP367zFmKCvpPZ4T+G2kZ9ZlkuLNacGgy2tDZXX/Z9VsDGX&#10;w2OylP7yLSdxezqvyK5XSn0MuuUXiEhdfItf7p1O8/Mcns+kC+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QwZsAAAADcAAAADwAAAAAAAAAAAAAAAACYAgAAZHJzL2Rvd25y&#10;ZXYueG1sUEsFBgAAAAAEAAQA9QAAAIUDAAAAAA==&#10;" path="m833,1630v428,-266,854,-519,1303,-760c2169,852,2201,835,2235,818v104,-53,104,-53,104,-53c2549,661,2549,661,2549,661,2982,450,2982,450,2982,450,3274,309,3577,167,3880,6,3545,,3212,8,2882,33,2719,44,2558,59,2399,77v-81,10,-160,20,-239,31c2081,119,2003,131,1926,144,1303,250,619,458,26,684v-26,10,30,936,5,946e" fillcolor="#f7af2f" stroked="f">
                  <v:path arrowok="t" o:connecttype="custom" o:connectlocs="416,814;1067,434;1117,408;1169,382;1274,330;1490,225;1939,3;1440,16;1199,38;1079,54;963,72;13,342;15,814" o:connectangles="0,0,0,0,0,0,0,0,0,0,0,0,0"/>
                </v:shape>
                <v:shape id="Freeform 192" o:spid="_x0000_s1046" style="position:absolute;left:2;top:3734;width:11915;height:2435;visibility:visible;mso-wrap-style:square;v-text-anchor:top" coordsize="11915,2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5DMIA&#10;AADcAAAADwAAAGRycy9kb3ducmV2LnhtbERPTWvCQBC9F/oflil4qxs9aEldQywVgj0Z2+JxyI6b&#10;YHY2ZNcY/31XEHqbx/ucVTbaVgzU+8axgtk0AUFcOd2wUfB92L6+gfABWWPrmBTcyEO2fn5aYard&#10;lfc0lMGIGMI+RQV1CF0qpa9qsuinriOO3Mn1FkOEvZG6x2sMt62cJ8lCWmw4NtTY0UdN1bm8WAVH&#10;LMzSfg6usPlPadzv5muz2ys1eRnzdxCBxvAvfrgLHecvlnB/Jl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3kMwgAAANwAAAAPAAAAAAAAAAAAAAAAAJgCAABkcnMvZG93&#10;bnJldi54bWxQSwUGAAAAAAQABAD1AAAAhwMAAAAA&#10;" path="m3665,2435r8250,l11915,,,,,2435r3665,xe" stroked="f">
                  <v:path arrowok="t" o:connecttype="custom" o:connectlocs="3665,2435;11915,2435;11915,0;0,0;0,2435;3665,2435" o:connectangles="0,0,0,0,0,0"/>
                </v:shape>
                <v:shape id="Freeform 193" o:spid="_x0000_s1047" style="position:absolute;left:2;top:3734;width:11915;height:2435;visibility:visible;mso-wrap-style:square;v-text-anchor:top" coordsize="11915,2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KsMcA&#10;AADcAAAADwAAAGRycy9kb3ducmV2LnhtbESPT0vDQBDF74LfYRmhF7EbWw0ldltEKBYK0j+KeBuy&#10;YxLMzobs2KbfvnMQvM3w3rz3m/lyCK05Up+ayA7uxxkY4jL6hisH74fV3QxMEmSPbWRycKYEy8X1&#10;1RwLH0+8o+NeKqMhnAp0UIt0hbWprClgGseOWLXv2AcUXfvK+h5PGh5aO8my3AZsWBtq7OilpvJn&#10;/xscPMrHtIr5m7zeflmaHVbrzef2wbnRzfD8BEZokH/z3/XaK36utPqMTm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FSrDHAAAA3AAAAA8AAAAAAAAAAAAAAAAAmAIAAGRy&#10;cy9kb3ducmV2LnhtbFBLBQYAAAAABAAEAPUAAACMAwAAAAA=&#10;" path="m3665,2435r8250,l11915,,,,,2435r3665,e" filled="f" stroked="f">
                  <v:path arrowok="t" o:connecttype="custom" o:connectlocs="3665,2435;11915,2435;11915,0;0,0;0,2435;3665,2435" o:connectangles="0,0,0,0,0,0"/>
                </v:shape>
              </v:group>
              <w10:wrap anchorx="page" anchory="page"/>
            </v:group>
          </w:pict>
        </mc:Fallback>
      </mc:AlternateContent>
    </w:r>
    <w:r>
      <w:rPr>
        <w:rFonts w:ascii="Calibri" w:hAnsi="Calibri" w:cs="Times New Roman"/>
        <w:noProof/>
        <w:lang w:eastAsia="de-DE"/>
      </w:rPr>
      <mc:AlternateContent>
        <mc:Choice Requires="wpc">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8405" cy="10687050"/>
              <wp:effectExtent l="0" t="0" r="4445" b="0"/>
              <wp:wrapNone/>
              <wp:docPr id="194" name="Canvas 1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3" name="Group 196"/>
                      <wpg:cNvGrpSpPr>
                        <a:grpSpLocks/>
                      </wpg:cNvGrpSpPr>
                      <wpg:grpSpPr bwMode="auto">
                        <a:xfrm>
                          <a:off x="5242560" y="9610725"/>
                          <a:ext cx="755650" cy="541655"/>
                          <a:chOff x="8256" y="15135"/>
                          <a:chExt cx="1190" cy="853"/>
                        </a:xfrm>
                      </wpg:grpSpPr>
                      <wps:wsp>
                        <wps:cNvPr id="4" name="Freeform 197"/>
                        <wps:cNvSpPr>
                          <a:spLocks/>
                        </wps:cNvSpPr>
                        <wps:spPr bwMode="auto">
                          <a:xfrm>
                            <a:off x="8256" y="15757"/>
                            <a:ext cx="141" cy="231"/>
                          </a:xfrm>
                          <a:custGeom>
                            <a:avLst/>
                            <a:gdLst>
                              <a:gd name="T0" fmla="*/ 0 w 282"/>
                              <a:gd name="T1" fmla="*/ 130 h 462"/>
                              <a:gd name="T2" fmla="*/ 160 w 282"/>
                              <a:gd name="T3" fmla="*/ 0 h 462"/>
                              <a:gd name="T4" fmla="*/ 282 w 282"/>
                              <a:gd name="T5" fmla="*/ 15 h 462"/>
                              <a:gd name="T6" fmla="*/ 273 w 282"/>
                              <a:gd name="T7" fmla="*/ 88 h 462"/>
                              <a:gd name="T8" fmla="*/ 163 w 282"/>
                              <a:gd name="T9" fmla="*/ 77 h 462"/>
                              <a:gd name="T10" fmla="*/ 85 w 282"/>
                              <a:gd name="T11" fmla="*/ 145 h 462"/>
                              <a:gd name="T12" fmla="*/ 85 w 282"/>
                              <a:gd name="T13" fmla="*/ 317 h 462"/>
                              <a:gd name="T14" fmla="*/ 163 w 282"/>
                              <a:gd name="T15" fmla="*/ 385 h 462"/>
                              <a:gd name="T16" fmla="*/ 273 w 282"/>
                              <a:gd name="T17" fmla="*/ 374 h 462"/>
                              <a:gd name="T18" fmla="*/ 282 w 282"/>
                              <a:gd name="T19" fmla="*/ 447 h 462"/>
                              <a:gd name="T20" fmla="*/ 160 w 282"/>
                              <a:gd name="T21" fmla="*/ 462 h 462"/>
                              <a:gd name="T22" fmla="*/ 0 w 282"/>
                              <a:gd name="T23" fmla="*/ 332 h 462"/>
                              <a:gd name="T24" fmla="*/ 0 w 282"/>
                              <a:gd name="T25" fmla="*/ 130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2" h="462">
                                <a:moveTo>
                                  <a:pt x="0" y="130"/>
                                </a:moveTo>
                                <a:cubicBezTo>
                                  <a:pt x="0" y="48"/>
                                  <a:pt x="48" y="0"/>
                                  <a:pt x="160" y="0"/>
                                </a:cubicBezTo>
                                <a:cubicBezTo>
                                  <a:pt x="202" y="0"/>
                                  <a:pt x="245" y="5"/>
                                  <a:pt x="282" y="15"/>
                                </a:cubicBezTo>
                                <a:cubicBezTo>
                                  <a:pt x="273" y="88"/>
                                  <a:pt x="273" y="88"/>
                                  <a:pt x="273" y="88"/>
                                </a:cubicBezTo>
                                <a:cubicBezTo>
                                  <a:pt x="236" y="81"/>
                                  <a:pt x="194" y="77"/>
                                  <a:pt x="163" y="77"/>
                                </a:cubicBezTo>
                                <a:cubicBezTo>
                                  <a:pt x="104" y="77"/>
                                  <a:pt x="85" y="97"/>
                                  <a:pt x="85" y="145"/>
                                </a:cubicBezTo>
                                <a:cubicBezTo>
                                  <a:pt x="85" y="317"/>
                                  <a:pt x="85" y="317"/>
                                  <a:pt x="85" y="317"/>
                                </a:cubicBezTo>
                                <a:cubicBezTo>
                                  <a:pt x="85" y="365"/>
                                  <a:pt x="104" y="385"/>
                                  <a:pt x="163" y="385"/>
                                </a:cubicBezTo>
                                <a:cubicBezTo>
                                  <a:pt x="194" y="385"/>
                                  <a:pt x="236" y="381"/>
                                  <a:pt x="273" y="374"/>
                                </a:cubicBezTo>
                                <a:cubicBezTo>
                                  <a:pt x="282" y="447"/>
                                  <a:pt x="282" y="447"/>
                                  <a:pt x="282" y="447"/>
                                </a:cubicBezTo>
                                <a:cubicBezTo>
                                  <a:pt x="245" y="457"/>
                                  <a:pt x="202" y="462"/>
                                  <a:pt x="160" y="462"/>
                                </a:cubicBezTo>
                                <a:cubicBezTo>
                                  <a:pt x="48" y="462"/>
                                  <a:pt x="0" y="414"/>
                                  <a:pt x="0" y="332"/>
                                </a:cubicBezTo>
                                <a:lnTo>
                                  <a:pt x="0" y="130"/>
                                </a:lnTo>
                                <a:close/>
                              </a:path>
                            </a:pathLst>
                          </a:custGeom>
                          <a:solidFill>
                            <a:srgbClr val="6E6D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98"/>
                        <wps:cNvSpPr>
                          <a:spLocks noChangeArrowheads="1"/>
                        </wps:cNvSpPr>
                        <wps:spPr bwMode="auto">
                          <a:xfrm>
                            <a:off x="8439" y="15760"/>
                            <a:ext cx="42" cy="224"/>
                          </a:xfrm>
                          <a:prstGeom prst="rect">
                            <a:avLst/>
                          </a:prstGeom>
                          <a:solidFill>
                            <a:srgbClr val="6E6D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199"/>
                        <wps:cNvSpPr>
                          <a:spLocks noEditPoints="1"/>
                        </wps:cNvSpPr>
                        <wps:spPr bwMode="auto">
                          <a:xfrm>
                            <a:off x="8534" y="15760"/>
                            <a:ext cx="158" cy="224"/>
                          </a:xfrm>
                          <a:custGeom>
                            <a:avLst/>
                            <a:gdLst>
                              <a:gd name="T0" fmla="*/ 0 w 317"/>
                              <a:gd name="T1" fmla="*/ 0 h 448"/>
                              <a:gd name="T2" fmla="*/ 175 w 317"/>
                              <a:gd name="T3" fmla="*/ 0 h 448"/>
                              <a:gd name="T4" fmla="*/ 317 w 317"/>
                              <a:gd name="T5" fmla="*/ 121 h 448"/>
                              <a:gd name="T6" fmla="*/ 317 w 317"/>
                              <a:gd name="T7" fmla="*/ 182 h 448"/>
                              <a:gd name="T8" fmla="*/ 171 w 317"/>
                              <a:gd name="T9" fmla="*/ 303 h 448"/>
                              <a:gd name="T10" fmla="*/ 84 w 317"/>
                              <a:gd name="T11" fmla="*/ 303 h 448"/>
                              <a:gd name="T12" fmla="*/ 84 w 317"/>
                              <a:gd name="T13" fmla="*/ 448 h 448"/>
                              <a:gd name="T14" fmla="*/ 0 w 317"/>
                              <a:gd name="T15" fmla="*/ 448 h 448"/>
                              <a:gd name="T16" fmla="*/ 0 w 317"/>
                              <a:gd name="T17" fmla="*/ 0 h 448"/>
                              <a:gd name="T18" fmla="*/ 170 w 317"/>
                              <a:gd name="T19" fmla="*/ 74 h 448"/>
                              <a:gd name="T20" fmla="*/ 84 w 317"/>
                              <a:gd name="T21" fmla="*/ 74 h 448"/>
                              <a:gd name="T22" fmla="*/ 84 w 317"/>
                              <a:gd name="T23" fmla="*/ 228 h 448"/>
                              <a:gd name="T24" fmla="*/ 170 w 317"/>
                              <a:gd name="T25" fmla="*/ 228 h 448"/>
                              <a:gd name="T26" fmla="*/ 232 w 317"/>
                              <a:gd name="T27" fmla="*/ 173 h 448"/>
                              <a:gd name="T28" fmla="*/ 232 w 317"/>
                              <a:gd name="T29" fmla="*/ 128 h 448"/>
                              <a:gd name="T30" fmla="*/ 170 w 317"/>
                              <a:gd name="T31" fmla="*/ 74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7" h="448">
                                <a:moveTo>
                                  <a:pt x="0" y="0"/>
                                </a:moveTo>
                                <a:cubicBezTo>
                                  <a:pt x="175" y="0"/>
                                  <a:pt x="175" y="0"/>
                                  <a:pt x="175" y="0"/>
                                </a:cubicBezTo>
                                <a:cubicBezTo>
                                  <a:pt x="278" y="0"/>
                                  <a:pt x="317" y="42"/>
                                  <a:pt x="317" y="121"/>
                                </a:cubicBezTo>
                                <a:cubicBezTo>
                                  <a:pt x="317" y="182"/>
                                  <a:pt x="317" y="182"/>
                                  <a:pt x="317" y="182"/>
                                </a:cubicBezTo>
                                <a:cubicBezTo>
                                  <a:pt x="317" y="260"/>
                                  <a:pt x="275" y="303"/>
                                  <a:pt x="171" y="303"/>
                                </a:cubicBezTo>
                                <a:cubicBezTo>
                                  <a:pt x="84" y="303"/>
                                  <a:pt x="84" y="303"/>
                                  <a:pt x="84" y="303"/>
                                </a:cubicBezTo>
                                <a:cubicBezTo>
                                  <a:pt x="84" y="448"/>
                                  <a:pt x="84" y="448"/>
                                  <a:pt x="84" y="448"/>
                                </a:cubicBezTo>
                                <a:cubicBezTo>
                                  <a:pt x="0" y="448"/>
                                  <a:pt x="0" y="448"/>
                                  <a:pt x="0" y="448"/>
                                </a:cubicBezTo>
                                <a:lnTo>
                                  <a:pt x="0" y="0"/>
                                </a:lnTo>
                                <a:close/>
                                <a:moveTo>
                                  <a:pt x="170" y="74"/>
                                </a:moveTo>
                                <a:cubicBezTo>
                                  <a:pt x="84" y="74"/>
                                  <a:pt x="84" y="74"/>
                                  <a:pt x="84" y="74"/>
                                </a:cubicBezTo>
                                <a:cubicBezTo>
                                  <a:pt x="84" y="228"/>
                                  <a:pt x="84" y="228"/>
                                  <a:pt x="84" y="228"/>
                                </a:cubicBezTo>
                                <a:cubicBezTo>
                                  <a:pt x="170" y="228"/>
                                  <a:pt x="170" y="228"/>
                                  <a:pt x="170" y="228"/>
                                </a:cubicBezTo>
                                <a:cubicBezTo>
                                  <a:pt x="218" y="228"/>
                                  <a:pt x="232" y="210"/>
                                  <a:pt x="232" y="173"/>
                                </a:cubicBezTo>
                                <a:cubicBezTo>
                                  <a:pt x="232" y="128"/>
                                  <a:pt x="232" y="128"/>
                                  <a:pt x="232" y="128"/>
                                </a:cubicBezTo>
                                <a:cubicBezTo>
                                  <a:pt x="232" y="91"/>
                                  <a:pt x="216" y="74"/>
                                  <a:pt x="170" y="74"/>
                                </a:cubicBezTo>
                              </a:path>
                            </a:pathLst>
                          </a:custGeom>
                          <a:solidFill>
                            <a:srgbClr val="6E6D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00"/>
                        <wps:cNvSpPr>
                          <a:spLocks/>
                        </wps:cNvSpPr>
                        <wps:spPr bwMode="auto">
                          <a:xfrm>
                            <a:off x="8718" y="15757"/>
                            <a:ext cx="149" cy="231"/>
                          </a:xfrm>
                          <a:custGeom>
                            <a:avLst/>
                            <a:gdLst>
                              <a:gd name="T0" fmla="*/ 141 w 298"/>
                              <a:gd name="T1" fmla="*/ 462 h 462"/>
                              <a:gd name="T2" fmla="*/ 0 w 298"/>
                              <a:gd name="T3" fmla="*/ 435 h 462"/>
                              <a:gd name="T4" fmla="*/ 15 w 298"/>
                              <a:gd name="T5" fmla="*/ 368 h 462"/>
                              <a:gd name="T6" fmla="*/ 142 w 298"/>
                              <a:gd name="T7" fmla="*/ 389 h 462"/>
                              <a:gd name="T8" fmla="*/ 213 w 298"/>
                              <a:gd name="T9" fmla="*/ 333 h 462"/>
                              <a:gd name="T10" fmla="*/ 131 w 298"/>
                              <a:gd name="T11" fmla="*/ 262 h 462"/>
                              <a:gd name="T12" fmla="*/ 8 w 298"/>
                              <a:gd name="T13" fmla="*/ 122 h 462"/>
                              <a:gd name="T14" fmla="*/ 159 w 298"/>
                              <a:gd name="T15" fmla="*/ 0 h 462"/>
                              <a:gd name="T16" fmla="*/ 289 w 298"/>
                              <a:gd name="T17" fmla="*/ 15 h 462"/>
                              <a:gd name="T18" fmla="*/ 280 w 298"/>
                              <a:gd name="T19" fmla="*/ 86 h 462"/>
                              <a:gd name="T20" fmla="*/ 160 w 298"/>
                              <a:gd name="T21" fmla="*/ 73 h 462"/>
                              <a:gd name="T22" fmla="*/ 93 w 298"/>
                              <a:gd name="T23" fmla="*/ 124 h 462"/>
                              <a:gd name="T24" fmla="*/ 172 w 298"/>
                              <a:gd name="T25" fmla="*/ 195 h 462"/>
                              <a:gd name="T26" fmla="*/ 298 w 298"/>
                              <a:gd name="T27" fmla="*/ 333 h 462"/>
                              <a:gd name="T28" fmla="*/ 141 w 298"/>
                              <a:gd name="T29" fmla="*/ 462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8" h="462">
                                <a:moveTo>
                                  <a:pt x="141" y="462"/>
                                </a:moveTo>
                                <a:cubicBezTo>
                                  <a:pt x="89" y="462"/>
                                  <a:pt x="30" y="449"/>
                                  <a:pt x="0" y="435"/>
                                </a:cubicBezTo>
                                <a:cubicBezTo>
                                  <a:pt x="15" y="368"/>
                                  <a:pt x="15" y="368"/>
                                  <a:pt x="15" y="368"/>
                                </a:cubicBezTo>
                                <a:cubicBezTo>
                                  <a:pt x="57" y="381"/>
                                  <a:pt x="97" y="389"/>
                                  <a:pt x="142" y="389"/>
                                </a:cubicBezTo>
                                <a:cubicBezTo>
                                  <a:pt x="203" y="389"/>
                                  <a:pt x="213" y="376"/>
                                  <a:pt x="213" y="333"/>
                                </a:cubicBezTo>
                                <a:cubicBezTo>
                                  <a:pt x="213" y="284"/>
                                  <a:pt x="212" y="279"/>
                                  <a:pt x="131" y="262"/>
                                </a:cubicBezTo>
                                <a:cubicBezTo>
                                  <a:pt x="23" y="238"/>
                                  <a:pt x="8" y="217"/>
                                  <a:pt x="8" y="122"/>
                                </a:cubicBezTo>
                                <a:cubicBezTo>
                                  <a:pt x="8" y="40"/>
                                  <a:pt x="45" y="0"/>
                                  <a:pt x="159" y="0"/>
                                </a:cubicBezTo>
                                <a:cubicBezTo>
                                  <a:pt x="198" y="0"/>
                                  <a:pt x="245" y="5"/>
                                  <a:pt x="289" y="15"/>
                                </a:cubicBezTo>
                                <a:cubicBezTo>
                                  <a:pt x="280" y="86"/>
                                  <a:pt x="280" y="86"/>
                                  <a:pt x="280" y="86"/>
                                </a:cubicBezTo>
                                <a:cubicBezTo>
                                  <a:pt x="243" y="78"/>
                                  <a:pt x="199" y="73"/>
                                  <a:pt x="160" y="73"/>
                                </a:cubicBezTo>
                                <a:cubicBezTo>
                                  <a:pt x="103" y="73"/>
                                  <a:pt x="93" y="85"/>
                                  <a:pt x="93" y="124"/>
                                </a:cubicBezTo>
                                <a:cubicBezTo>
                                  <a:pt x="93" y="175"/>
                                  <a:pt x="94" y="176"/>
                                  <a:pt x="172" y="195"/>
                                </a:cubicBezTo>
                                <a:cubicBezTo>
                                  <a:pt x="292" y="224"/>
                                  <a:pt x="298" y="244"/>
                                  <a:pt x="298" y="333"/>
                                </a:cubicBezTo>
                                <a:cubicBezTo>
                                  <a:pt x="298" y="418"/>
                                  <a:pt x="273" y="462"/>
                                  <a:pt x="141" y="462"/>
                                </a:cubicBezTo>
                              </a:path>
                            </a:pathLst>
                          </a:custGeom>
                          <a:solidFill>
                            <a:srgbClr val="6E6D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1"/>
                        <wps:cNvSpPr>
                          <a:spLocks noEditPoints="1"/>
                        </wps:cNvSpPr>
                        <wps:spPr bwMode="auto">
                          <a:xfrm>
                            <a:off x="8904" y="15757"/>
                            <a:ext cx="170" cy="231"/>
                          </a:xfrm>
                          <a:custGeom>
                            <a:avLst/>
                            <a:gdLst>
                              <a:gd name="T0" fmla="*/ 340 w 340"/>
                              <a:gd name="T1" fmla="*/ 324 h 462"/>
                              <a:gd name="T2" fmla="*/ 170 w 340"/>
                              <a:gd name="T3" fmla="*/ 462 h 462"/>
                              <a:gd name="T4" fmla="*/ 0 w 340"/>
                              <a:gd name="T5" fmla="*/ 324 h 462"/>
                              <a:gd name="T6" fmla="*/ 0 w 340"/>
                              <a:gd name="T7" fmla="*/ 138 h 462"/>
                              <a:gd name="T8" fmla="*/ 170 w 340"/>
                              <a:gd name="T9" fmla="*/ 0 h 462"/>
                              <a:gd name="T10" fmla="*/ 340 w 340"/>
                              <a:gd name="T11" fmla="*/ 138 h 462"/>
                              <a:gd name="T12" fmla="*/ 340 w 340"/>
                              <a:gd name="T13" fmla="*/ 324 h 462"/>
                              <a:gd name="T14" fmla="*/ 85 w 340"/>
                              <a:gd name="T15" fmla="*/ 319 h 462"/>
                              <a:gd name="T16" fmla="*/ 170 w 340"/>
                              <a:gd name="T17" fmla="*/ 387 h 462"/>
                              <a:gd name="T18" fmla="*/ 255 w 340"/>
                              <a:gd name="T19" fmla="*/ 319 h 462"/>
                              <a:gd name="T20" fmla="*/ 255 w 340"/>
                              <a:gd name="T21" fmla="*/ 143 h 462"/>
                              <a:gd name="T22" fmla="*/ 170 w 340"/>
                              <a:gd name="T23" fmla="*/ 75 h 462"/>
                              <a:gd name="T24" fmla="*/ 85 w 340"/>
                              <a:gd name="T25" fmla="*/ 143 h 462"/>
                              <a:gd name="T26" fmla="*/ 85 w 340"/>
                              <a:gd name="T27" fmla="*/ 319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0" h="462">
                                <a:moveTo>
                                  <a:pt x="340" y="324"/>
                                </a:moveTo>
                                <a:cubicBezTo>
                                  <a:pt x="340" y="399"/>
                                  <a:pt x="297" y="462"/>
                                  <a:pt x="170" y="462"/>
                                </a:cubicBezTo>
                                <a:cubicBezTo>
                                  <a:pt x="43" y="462"/>
                                  <a:pt x="0" y="399"/>
                                  <a:pt x="0" y="324"/>
                                </a:cubicBezTo>
                                <a:cubicBezTo>
                                  <a:pt x="0" y="138"/>
                                  <a:pt x="0" y="138"/>
                                  <a:pt x="0" y="138"/>
                                </a:cubicBezTo>
                                <a:cubicBezTo>
                                  <a:pt x="0" y="63"/>
                                  <a:pt x="43" y="0"/>
                                  <a:pt x="170" y="0"/>
                                </a:cubicBezTo>
                                <a:cubicBezTo>
                                  <a:pt x="297" y="0"/>
                                  <a:pt x="340" y="63"/>
                                  <a:pt x="340" y="138"/>
                                </a:cubicBezTo>
                                <a:lnTo>
                                  <a:pt x="340" y="324"/>
                                </a:lnTo>
                                <a:close/>
                                <a:moveTo>
                                  <a:pt x="85" y="319"/>
                                </a:moveTo>
                                <a:cubicBezTo>
                                  <a:pt x="85" y="362"/>
                                  <a:pt x="107" y="387"/>
                                  <a:pt x="170" y="387"/>
                                </a:cubicBezTo>
                                <a:cubicBezTo>
                                  <a:pt x="233" y="387"/>
                                  <a:pt x="255" y="362"/>
                                  <a:pt x="255" y="319"/>
                                </a:cubicBezTo>
                                <a:cubicBezTo>
                                  <a:pt x="255" y="143"/>
                                  <a:pt x="255" y="143"/>
                                  <a:pt x="255" y="143"/>
                                </a:cubicBezTo>
                                <a:cubicBezTo>
                                  <a:pt x="255" y="100"/>
                                  <a:pt x="233" y="75"/>
                                  <a:pt x="170" y="75"/>
                                </a:cubicBezTo>
                                <a:cubicBezTo>
                                  <a:pt x="107" y="75"/>
                                  <a:pt x="85" y="100"/>
                                  <a:pt x="85" y="143"/>
                                </a:cubicBezTo>
                                <a:lnTo>
                                  <a:pt x="85" y="319"/>
                                </a:lnTo>
                                <a:close/>
                              </a:path>
                            </a:pathLst>
                          </a:custGeom>
                          <a:solidFill>
                            <a:srgbClr val="6E6D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02"/>
                        <wps:cNvSpPr>
                          <a:spLocks/>
                        </wps:cNvSpPr>
                        <wps:spPr bwMode="auto">
                          <a:xfrm>
                            <a:off x="9120" y="15760"/>
                            <a:ext cx="138" cy="224"/>
                          </a:xfrm>
                          <a:custGeom>
                            <a:avLst/>
                            <a:gdLst>
                              <a:gd name="T0" fmla="*/ 0 w 138"/>
                              <a:gd name="T1" fmla="*/ 224 h 224"/>
                              <a:gd name="T2" fmla="*/ 0 w 138"/>
                              <a:gd name="T3" fmla="*/ 0 h 224"/>
                              <a:gd name="T4" fmla="*/ 138 w 138"/>
                              <a:gd name="T5" fmla="*/ 0 h 224"/>
                              <a:gd name="T6" fmla="*/ 138 w 138"/>
                              <a:gd name="T7" fmla="*/ 37 h 224"/>
                              <a:gd name="T8" fmla="*/ 42 w 138"/>
                              <a:gd name="T9" fmla="*/ 37 h 224"/>
                              <a:gd name="T10" fmla="*/ 42 w 138"/>
                              <a:gd name="T11" fmla="*/ 97 h 224"/>
                              <a:gd name="T12" fmla="*/ 131 w 138"/>
                              <a:gd name="T13" fmla="*/ 97 h 224"/>
                              <a:gd name="T14" fmla="*/ 131 w 138"/>
                              <a:gd name="T15" fmla="*/ 134 h 224"/>
                              <a:gd name="T16" fmla="*/ 42 w 138"/>
                              <a:gd name="T17" fmla="*/ 134 h 224"/>
                              <a:gd name="T18" fmla="*/ 42 w 138"/>
                              <a:gd name="T19" fmla="*/ 224 h 224"/>
                              <a:gd name="T20" fmla="*/ 0 w 138"/>
                              <a:gd name="T21" fmla="*/ 22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8" h="224">
                                <a:moveTo>
                                  <a:pt x="0" y="224"/>
                                </a:moveTo>
                                <a:lnTo>
                                  <a:pt x="0" y="0"/>
                                </a:lnTo>
                                <a:lnTo>
                                  <a:pt x="138" y="0"/>
                                </a:lnTo>
                                <a:lnTo>
                                  <a:pt x="138" y="37"/>
                                </a:lnTo>
                                <a:lnTo>
                                  <a:pt x="42" y="37"/>
                                </a:lnTo>
                                <a:lnTo>
                                  <a:pt x="42" y="97"/>
                                </a:lnTo>
                                <a:lnTo>
                                  <a:pt x="131" y="97"/>
                                </a:lnTo>
                                <a:lnTo>
                                  <a:pt x="131" y="134"/>
                                </a:lnTo>
                                <a:lnTo>
                                  <a:pt x="42" y="134"/>
                                </a:lnTo>
                                <a:lnTo>
                                  <a:pt x="42" y="224"/>
                                </a:lnTo>
                                <a:lnTo>
                                  <a:pt x="0" y="224"/>
                                </a:lnTo>
                                <a:close/>
                              </a:path>
                            </a:pathLst>
                          </a:custGeom>
                          <a:solidFill>
                            <a:srgbClr val="6E6D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03"/>
                        <wps:cNvSpPr>
                          <a:spLocks/>
                        </wps:cNvSpPr>
                        <wps:spPr bwMode="auto">
                          <a:xfrm>
                            <a:off x="9279" y="15760"/>
                            <a:ext cx="167" cy="224"/>
                          </a:xfrm>
                          <a:custGeom>
                            <a:avLst/>
                            <a:gdLst>
                              <a:gd name="T0" fmla="*/ 62 w 167"/>
                              <a:gd name="T1" fmla="*/ 37 h 224"/>
                              <a:gd name="T2" fmla="*/ 0 w 167"/>
                              <a:gd name="T3" fmla="*/ 37 h 224"/>
                              <a:gd name="T4" fmla="*/ 0 w 167"/>
                              <a:gd name="T5" fmla="*/ 0 h 224"/>
                              <a:gd name="T6" fmla="*/ 167 w 167"/>
                              <a:gd name="T7" fmla="*/ 0 h 224"/>
                              <a:gd name="T8" fmla="*/ 167 w 167"/>
                              <a:gd name="T9" fmla="*/ 37 h 224"/>
                              <a:gd name="T10" fmla="*/ 105 w 167"/>
                              <a:gd name="T11" fmla="*/ 37 h 224"/>
                              <a:gd name="T12" fmla="*/ 105 w 167"/>
                              <a:gd name="T13" fmla="*/ 224 h 224"/>
                              <a:gd name="T14" fmla="*/ 62 w 167"/>
                              <a:gd name="T15" fmla="*/ 224 h 224"/>
                              <a:gd name="T16" fmla="*/ 62 w 167"/>
                              <a:gd name="T17" fmla="*/ 37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7" h="224">
                                <a:moveTo>
                                  <a:pt x="62" y="37"/>
                                </a:moveTo>
                                <a:lnTo>
                                  <a:pt x="0" y="37"/>
                                </a:lnTo>
                                <a:lnTo>
                                  <a:pt x="0" y="0"/>
                                </a:lnTo>
                                <a:lnTo>
                                  <a:pt x="167" y="0"/>
                                </a:lnTo>
                                <a:lnTo>
                                  <a:pt x="167" y="37"/>
                                </a:lnTo>
                                <a:lnTo>
                                  <a:pt x="105" y="37"/>
                                </a:lnTo>
                                <a:lnTo>
                                  <a:pt x="105" y="224"/>
                                </a:lnTo>
                                <a:lnTo>
                                  <a:pt x="62" y="224"/>
                                </a:lnTo>
                                <a:lnTo>
                                  <a:pt x="62" y="37"/>
                                </a:lnTo>
                                <a:close/>
                              </a:path>
                            </a:pathLst>
                          </a:custGeom>
                          <a:solidFill>
                            <a:srgbClr val="6E6D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04"/>
                        <wps:cNvSpPr>
                          <a:spLocks/>
                        </wps:cNvSpPr>
                        <wps:spPr bwMode="auto">
                          <a:xfrm>
                            <a:off x="8450" y="15135"/>
                            <a:ext cx="799" cy="448"/>
                          </a:xfrm>
                          <a:custGeom>
                            <a:avLst/>
                            <a:gdLst>
                              <a:gd name="T0" fmla="*/ 1064 w 1598"/>
                              <a:gd name="T1" fmla="*/ 351 h 895"/>
                              <a:gd name="T2" fmla="*/ 1248 w 1598"/>
                              <a:gd name="T3" fmla="*/ 337 h 895"/>
                              <a:gd name="T4" fmla="*/ 1336 w 1598"/>
                              <a:gd name="T5" fmla="*/ 583 h 895"/>
                              <a:gd name="T6" fmla="*/ 906 w 1598"/>
                              <a:gd name="T7" fmla="*/ 712 h 895"/>
                              <a:gd name="T8" fmla="*/ 893 w 1598"/>
                              <a:gd name="T9" fmla="*/ 724 h 895"/>
                              <a:gd name="T10" fmla="*/ 1150 w 1598"/>
                              <a:gd name="T11" fmla="*/ 888 h 895"/>
                              <a:gd name="T12" fmla="*/ 1267 w 1598"/>
                              <a:gd name="T13" fmla="*/ 873 h 895"/>
                              <a:gd name="T14" fmla="*/ 1335 w 1598"/>
                              <a:gd name="T15" fmla="*/ 847 h 895"/>
                              <a:gd name="T16" fmla="*/ 1589 w 1598"/>
                              <a:gd name="T17" fmla="*/ 466 h 895"/>
                              <a:gd name="T18" fmla="*/ 1177 w 1598"/>
                              <a:gd name="T19" fmla="*/ 6 h 895"/>
                              <a:gd name="T20" fmla="*/ 1131 w 1598"/>
                              <a:gd name="T21" fmla="*/ 4 h 895"/>
                              <a:gd name="T22" fmla="*/ 799 w 1598"/>
                              <a:gd name="T23" fmla="*/ 181 h 895"/>
                              <a:gd name="T24" fmla="*/ 780 w 1598"/>
                              <a:gd name="T25" fmla="*/ 208 h 895"/>
                              <a:gd name="T26" fmla="*/ 534 w 1598"/>
                              <a:gd name="T27" fmla="*/ 541 h 895"/>
                              <a:gd name="T28" fmla="*/ 351 w 1598"/>
                              <a:gd name="T29" fmla="*/ 555 h 895"/>
                              <a:gd name="T30" fmla="*/ 263 w 1598"/>
                              <a:gd name="T31" fmla="*/ 309 h 895"/>
                              <a:gd name="T32" fmla="*/ 693 w 1598"/>
                              <a:gd name="T33" fmla="*/ 180 h 895"/>
                              <a:gd name="T34" fmla="*/ 706 w 1598"/>
                              <a:gd name="T35" fmla="*/ 169 h 895"/>
                              <a:gd name="T36" fmla="*/ 449 w 1598"/>
                              <a:gd name="T37" fmla="*/ 4 h 895"/>
                              <a:gd name="T38" fmla="*/ 263 w 1598"/>
                              <a:gd name="T39" fmla="*/ 45 h 895"/>
                              <a:gd name="T40" fmla="*/ 10 w 1598"/>
                              <a:gd name="T41" fmla="*/ 426 h 895"/>
                              <a:gd name="T42" fmla="*/ 445 w 1598"/>
                              <a:gd name="T43" fmla="*/ 888 h 895"/>
                              <a:gd name="T44" fmla="*/ 799 w 1598"/>
                              <a:gd name="T45" fmla="*/ 711 h 895"/>
                              <a:gd name="T46" fmla="*/ 1064 w 1598"/>
                              <a:gd name="T47" fmla="*/ 351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98" h="895">
                                <a:moveTo>
                                  <a:pt x="1064" y="351"/>
                                </a:moveTo>
                                <a:cubicBezTo>
                                  <a:pt x="1114" y="315"/>
                                  <a:pt x="1186" y="308"/>
                                  <a:pt x="1248" y="337"/>
                                </a:cubicBezTo>
                                <a:cubicBezTo>
                                  <a:pt x="1341" y="381"/>
                                  <a:pt x="1380" y="489"/>
                                  <a:pt x="1336" y="583"/>
                                </a:cubicBezTo>
                                <a:cubicBezTo>
                                  <a:pt x="1266" y="730"/>
                                  <a:pt x="1078" y="784"/>
                                  <a:pt x="906" y="712"/>
                                </a:cubicBezTo>
                                <a:cubicBezTo>
                                  <a:pt x="885" y="704"/>
                                  <a:pt x="891" y="722"/>
                                  <a:pt x="893" y="724"/>
                                </a:cubicBezTo>
                                <a:cubicBezTo>
                                  <a:pt x="952" y="817"/>
                                  <a:pt x="1026" y="883"/>
                                  <a:pt x="1150" y="888"/>
                                </a:cubicBezTo>
                                <a:cubicBezTo>
                                  <a:pt x="1190" y="889"/>
                                  <a:pt x="1230" y="884"/>
                                  <a:pt x="1267" y="873"/>
                                </a:cubicBezTo>
                                <a:cubicBezTo>
                                  <a:pt x="1287" y="867"/>
                                  <a:pt x="1317" y="856"/>
                                  <a:pt x="1335" y="847"/>
                                </a:cubicBezTo>
                                <a:cubicBezTo>
                                  <a:pt x="1480" y="778"/>
                                  <a:pt x="1582" y="634"/>
                                  <a:pt x="1589" y="466"/>
                                </a:cubicBezTo>
                                <a:cubicBezTo>
                                  <a:pt x="1598" y="228"/>
                                  <a:pt x="1416" y="27"/>
                                  <a:pt x="1177" y="6"/>
                                </a:cubicBezTo>
                                <a:cubicBezTo>
                                  <a:pt x="1169" y="5"/>
                                  <a:pt x="1138" y="4"/>
                                  <a:pt x="1131" y="4"/>
                                </a:cubicBezTo>
                                <a:cubicBezTo>
                                  <a:pt x="989" y="6"/>
                                  <a:pt x="878" y="80"/>
                                  <a:pt x="799" y="181"/>
                                </a:cubicBezTo>
                                <a:cubicBezTo>
                                  <a:pt x="792" y="189"/>
                                  <a:pt x="786" y="198"/>
                                  <a:pt x="780" y="208"/>
                                </a:cubicBezTo>
                                <a:cubicBezTo>
                                  <a:pt x="732" y="278"/>
                                  <a:pt x="610" y="487"/>
                                  <a:pt x="534" y="541"/>
                                </a:cubicBezTo>
                                <a:cubicBezTo>
                                  <a:pt x="480" y="579"/>
                                  <a:pt x="412" y="584"/>
                                  <a:pt x="351" y="555"/>
                                </a:cubicBezTo>
                                <a:cubicBezTo>
                                  <a:pt x="259" y="511"/>
                                  <a:pt x="219" y="401"/>
                                  <a:pt x="263" y="309"/>
                                </a:cubicBezTo>
                                <a:cubicBezTo>
                                  <a:pt x="333" y="162"/>
                                  <a:pt x="520" y="108"/>
                                  <a:pt x="693" y="180"/>
                                </a:cubicBezTo>
                                <a:cubicBezTo>
                                  <a:pt x="713" y="188"/>
                                  <a:pt x="707" y="170"/>
                                  <a:pt x="706" y="169"/>
                                </a:cubicBezTo>
                                <a:cubicBezTo>
                                  <a:pt x="647" y="75"/>
                                  <a:pt x="572" y="10"/>
                                  <a:pt x="449" y="4"/>
                                </a:cubicBezTo>
                                <a:cubicBezTo>
                                  <a:pt x="356" y="0"/>
                                  <a:pt x="287" y="35"/>
                                  <a:pt x="263" y="45"/>
                                </a:cubicBezTo>
                                <a:cubicBezTo>
                                  <a:pt x="116" y="109"/>
                                  <a:pt x="17" y="258"/>
                                  <a:pt x="10" y="426"/>
                                </a:cubicBezTo>
                                <a:cubicBezTo>
                                  <a:pt x="0" y="664"/>
                                  <a:pt x="187" y="875"/>
                                  <a:pt x="445" y="888"/>
                                </a:cubicBezTo>
                                <a:cubicBezTo>
                                  <a:pt x="601" y="895"/>
                                  <a:pt x="721" y="812"/>
                                  <a:pt x="799" y="711"/>
                                </a:cubicBezTo>
                                <a:cubicBezTo>
                                  <a:pt x="845" y="653"/>
                                  <a:pt x="985" y="409"/>
                                  <a:pt x="1064" y="351"/>
                                </a:cubicBezTo>
                              </a:path>
                            </a:pathLst>
                          </a:custGeom>
                          <a:solidFill>
                            <a:srgbClr val="F7A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05"/>
                        <wps:cNvSpPr>
                          <a:spLocks/>
                        </wps:cNvSpPr>
                        <wps:spPr bwMode="auto">
                          <a:xfrm>
                            <a:off x="8538" y="15160"/>
                            <a:ext cx="268" cy="252"/>
                          </a:xfrm>
                          <a:custGeom>
                            <a:avLst/>
                            <a:gdLst>
                              <a:gd name="T0" fmla="*/ 58 w 537"/>
                              <a:gd name="T1" fmla="*/ 200 h 504"/>
                              <a:gd name="T2" fmla="*/ 172 w 537"/>
                              <a:gd name="T3" fmla="*/ 504 h 504"/>
                              <a:gd name="T4" fmla="*/ 87 w 537"/>
                              <a:gd name="T5" fmla="*/ 259 h 504"/>
                              <a:gd name="T6" fmla="*/ 517 w 537"/>
                              <a:gd name="T7" fmla="*/ 130 h 504"/>
                              <a:gd name="T8" fmla="*/ 530 w 537"/>
                              <a:gd name="T9" fmla="*/ 118 h 504"/>
                              <a:gd name="T10" fmla="*/ 489 w 537"/>
                              <a:gd name="T11" fmla="*/ 62 h 504"/>
                              <a:gd name="T12" fmla="*/ 58 w 537"/>
                              <a:gd name="T13" fmla="*/ 200 h 504"/>
                            </a:gdLst>
                            <a:ahLst/>
                            <a:cxnLst>
                              <a:cxn ang="0">
                                <a:pos x="T0" y="T1"/>
                              </a:cxn>
                              <a:cxn ang="0">
                                <a:pos x="T2" y="T3"/>
                              </a:cxn>
                              <a:cxn ang="0">
                                <a:pos x="T4" y="T5"/>
                              </a:cxn>
                              <a:cxn ang="0">
                                <a:pos x="T6" y="T7"/>
                              </a:cxn>
                              <a:cxn ang="0">
                                <a:pos x="T8" y="T9"/>
                              </a:cxn>
                              <a:cxn ang="0">
                                <a:pos x="T10" y="T11"/>
                              </a:cxn>
                              <a:cxn ang="0">
                                <a:pos x="T12" y="T13"/>
                              </a:cxn>
                            </a:cxnLst>
                            <a:rect l="0" t="0" r="r" b="b"/>
                            <a:pathLst>
                              <a:path w="537" h="504">
                                <a:moveTo>
                                  <a:pt x="58" y="200"/>
                                </a:moveTo>
                                <a:cubicBezTo>
                                  <a:pt x="0" y="309"/>
                                  <a:pt x="62" y="453"/>
                                  <a:pt x="172" y="504"/>
                                </a:cubicBezTo>
                                <a:cubicBezTo>
                                  <a:pt x="82" y="459"/>
                                  <a:pt x="44" y="350"/>
                                  <a:pt x="87" y="259"/>
                                </a:cubicBezTo>
                                <a:cubicBezTo>
                                  <a:pt x="157" y="112"/>
                                  <a:pt x="344" y="58"/>
                                  <a:pt x="517" y="130"/>
                                </a:cubicBezTo>
                                <a:cubicBezTo>
                                  <a:pt x="537" y="138"/>
                                  <a:pt x="531" y="120"/>
                                  <a:pt x="530" y="118"/>
                                </a:cubicBezTo>
                                <a:cubicBezTo>
                                  <a:pt x="517" y="98"/>
                                  <a:pt x="503" y="79"/>
                                  <a:pt x="489" y="62"/>
                                </a:cubicBezTo>
                                <a:cubicBezTo>
                                  <a:pt x="332" y="0"/>
                                  <a:pt x="143" y="39"/>
                                  <a:pt x="58" y="200"/>
                                </a:cubicBezTo>
                              </a:path>
                            </a:pathLst>
                          </a:custGeom>
                          <a:solidFill>
                            <a:srgbClr val="E70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06"/>
                        <wps:cNvSpPr>
                          <a:spLocks/>
                        </wps:cNvSpPr>
                        <wps:spPr bwMode="auto">
                          <a:xfrm>
                            <a:off x="8455" y="15334"/>
                            <a:ext cx="432" cy="249"/>
                          </a:xfrm>
                          <a:custGeom>
                            <a:avLst/>
                            <a:gdLst>
                              <a:gd name="T0" fmla="*/ 508 w 865"/>
                              <a:gd name="T1" fmla="*/ 424 h 497"/>
                              <a:gd name="T2" fmla="*/ 545 w 865"/>
                              <a:gd name="T3" fmla="*/ 403 h 497"/>
                              <a:gd name="T4" fmla="*/ 557 w 865"/>
                              <a:gd name="T5" fmla="*/ 394 h 497"/>
                              <a:gd name="T6" fmla="*/ 599 w 865"/>
                              <a:gd name="T7" fmla="*/ 356 h 497"/>
                              <a:gd name="T8" fmla="*/ 674 w 865"/>
                              <a:gd name="T9" fmla="*/ 245 h 497"/>
                              <a:gd name="T10" fmla="*/ 688 w 865"/>
                              <a:gd name="T11" fmla="*/ 215 h 497"/>
                              <a:gd name="T12" fmla="*/ 699 w 865"/>
                              <a:gd name="T13" fmla="*/ 186 h 497"/>
                              <a:gd name="T14" fmla="*/ 719 w 865"/>
                              <a:gd name="T15" fmla="*/ 124 h 497"/>
                              <a:gd name="T16" fmla="*/ 671 w 865"/>
                              <a:gd name="T17" fmla="*/ 166 h 497"/>
                              <a:gd name="T18" fmla="*/ 648 w 865"/>
                              <a:gd name="T19" fmla="*/ 188 h 497"/>
                              <a:gd name="T20" fmla="*/ 625 w 865"/>
                              <a:gd name="T21" fmla="*/ 209 h 497"/>
                              <a:gd name="T22" fmla="*/ 536 w 865"/>
                              <a:gd name="T23" fmla="*/ 284 h 497"/>
                              <a:gd name="T24" fmla="*/ 445 w 865"/>
                              <a:gd name="T25" fmla="*/ 325 h 497"/>
                              <a:gd name="T26" fmla="*/ 352 w 865"/>
                              <a:gd name="T27" fmla="*/ 323 h 497"/>
                              <a:gd name="T28" fmla="*/ 181 w 865"/>
                              <a:gd name="T29" fmla="*/ 213 h 497"/>
                              <a:gd name="T30" fmla="*/ 124 w 865"/>
                              <a:gd name="T31" fmla="*/ 118 h 497"/>
                              <a:gd name="T32" fmla="*/ 96 w 865"/>
                              <a:gd name="T33" fmla="*/ 0 h 497"/>
                              <a:gd name="T34" fmla="*/ 68 w 865"/>
                              <a:gd name="T35" fmla="*/ 129 h 497"/>
                              <a:gd name="T36" fmla="*/ 104 w 865"/>
                              <a:gd name="T37" fmla="*/ 262 h 497"/>
                              <a:gd name="T38" fmla="*/ 156 w 865"/>
                              <a:gd name="T39" fmla="*/ 337 h 497"/>
                              <a:gd name="T40" fmla="*/ 0 w 865"/>
                              <a:gd name="T41" fmla="*/ 56 h 497"/>
                              <a:gd name="T42" fmla="*/ 435 w 865"/>
                              <a:gd name="T43" fmla="*/ 490 h 497"/>
                              <a:gd name="T44" fmla="*/ 789 w 865"/>
                              <a:gd name="T45" fmla="*/ 314 h 497"/>
                              <a:gd name="T46" fmla="*/ 865 w 865"/>
                              <a:gd name="T47" fmla="*/ 201 h 497"/>
                              <a:gd name="T48" fmla="*/ 508 w 865"/>
                              <a:gd name="T49" fmla="*/ 424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5" h="497">
                                <a:moveTo>
                                  <a:pt x="508" y="424"/>
                                </a:moveTo>
                                <a:cubicBezTo>
                                  <a:pt x="521" y="418"/>
                                  <a:pt x="533" y="411"/>
                                  <a:pt x="545" y="403"/>
                                </a:cubicBezTo>
                                <a:cubicBezTo>
                                  <a:pt x="549" y="400"/>
                                  <a:pt x="553" y="397"/>
                                  <a:pt x="557" y="394"/>
                                </a:cubicBezTo>
                                <a:cubicBezTo>
                                  <a:pt x="573" y="382"/>
                                  <a:pt x="587" y="369"/>
                                  <a:pt x="599" y="356"/>
                                </a:cubicBezTo>
                                <a:cubicBezTo>
                                  <a:pt x="631" y="322"/>
                                  <a:pt x="655" y="284"/>
                                  <a:pt x="674" y="245"/>
                                </a:cubicBezTo>
                                <a:cubicBezTo>
                                  <a:pt x="679" y="235"/>
                                  <a:pt x="683" y="225"/>
                                  <a:pt x="688" y="215"/>
                                </a:cubicBezTo>
                                <a:cubicBezTo>
                                  <a:pt x="692" y="205"/>
                                  <a:pt x="696" y="196"/>
                                  <a:pt x="699" y="186"/>
                                </a:cubicBezTo>
                                <a:cubicBezTo>
                                  <a:pt x="707" y="165"/>
                                  <a:pt x="713" y="145"/>
                                  <a:pt x="719" y="124"/>
                                </a:cubicBezTo>
                                <a:cubicBezTo>
                                  <a:pt x="702" y="138"/>
                                  <a:pt x="686" y="152"/>
                                  <a:pt x="671" y="166"/>
                                </a:cubicBezTo>
                                <a:cubicBezTo>
                                  <a:pt x="648" y="188"/>
                                  <a:pt x="648" y="188"/>
                                  <a:pt x="648" y="188"/>
                                </a:cubicBezTo>
                                <a:cubicBezTo>
                                  <a:pt x="640" y="195"/>
                                  <a:pt x="633" y="202"/>
                                  <a:pt x="625" y="209"/>
                                </a:cubicBezTo>
                                <a:cubicBezTo>
                                  <a:pt x="595" y="237"/>
                                  <a:pt x="566" y="263"/>
                                  <a:pt x="536" y="284"/>
                                </a:cubicBezTo>
                                <a:cubicBezTo>
                                  <a:pt x="505" y="304"/>
                                  <a:pt x="475" y="319"/>
                                  <a:pt x="445" y="325"/>
                                </a:cubicBezTo>
                                <a:cubicBezTo>
                                  <a:pt x="415" y="332"/>
                                  <a:pt x="385" y="331"/>
                                  <a:pt x="352" y="323"/>
                                </a:cubicBezTo>
                                <a:cubicBezTo>
                                  <a:pt x="288" y="308"/>
                                  <a:pt x="227" y="269"/>
                                  <a:pt x="181" y="213"/>
                                </a:cubicBezTo>
                                <a:cubicBezTo>
                                  <a:pt x="158" y="185"/>
                                  <a:pt x="139" y="153"/>
                                  <a:pt x="124" y="118"/>
                                </a:cubicBezTo>
                                <a:cubicBezTo>
                                  <a:pt x="109" y="82"/>
                                  <a:pt x="100" y="43"/>
                                  <a:pt x="96" y="0"/>
                                </a:cubicBezTo>
                                <a:cubicBezTo>
                                  <a:pt x="76" y="38"/>
                                  <a:pt x="67" y="83"/>
                                  <a:pt x="68" y="129"/>
                                </a:cubicBezTo>
                                <a:cubicBezTo>
                                  <a:pt x="70" y="174"/>
                                  <a:pt x="83" y="220"/>
                                  <a:pt x="104" y="262"/>
                                </a:cubicBezTo>
                                <a:cubicBezTo>
                                  <a:pt x="118" y="289"/>
                                  <a:pt x="135" y="315"/>
                                  <a:pt x="156" y="337"/>
                                </a:cubicBezTo>
                                <a:cubicBezTo>
                                  <a:pt x="68" y="269"/>
                                  <a:pt x="13" y="165"/>
                                  <a:pt x="0" y="56"/>
                                </a:cubicBezTo>
                                <a:cubicBezTo>
                                  <a:pt x="5" y="282"/>
                                  <a:pt x="187" y="478"/>
                                  <a:pt x="435" y="490"/>
                                </a:cubicBezTo>
                                <a:cubicBezTo>
                                  <a:pt x="591" y="497"/>
                                  <a:pt x="711" y="414"/>
                                  <a:pt x="789" y="314"/>
                                </a:cubicBezTo>
                                <a:cubicBezTo>
                                  <a:pt x="805" y="293"/>
                                  <a:pt x="832" y="250"/>
                                  <a:pt x="865" y="201"/>
                                </a:cubicBezTo>
                                <a:cubicBezTo>
                                  <a:pt x="782" y="292"/>
                                  <a:pt x="642" y="422"/>
                                  <a:pt x="508" y="424"/>
                                </a:cubicBezTo>
                              </a:path>
                            </a:pathLst>
                          </a:custGeom>
                          <a:solidFill>
                            <a:srgbClr val="E70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7"/>
                        <wps:cNvSpPr>
                          <a:spLocks/>
                        </wps:cNvSpPr>
                        <wps:spPr bwMode="auto">
                          <a:xfrm>
                            <a:off x="8709" y="15278"/>
                            <a:ext cx="406" cy="268"/>
                          </a:xfrm>
                          <a:custGeom>
                            <a:avLst/>
                            <a:gdLst>
                              <a:gd name="T0" fmla="*/ 652 w 812"/>
                              <a:gd name="T1" fmla="*/ 17 h 536"/>
                              <a:gd name="T2" fmla="*/ 450 w 812"/>
                              <a:gd name="T3" fmla="*/ 34 h 536"/>
                              <a:gd name="T4" fmla="*/ 271 w 812"/>
                              <a:gd name="T5" fmla="*/ 345 h 536"/>
                              <a:gd name="T6" fmla="*/ 49 w 812"/>
                              <a:gd name="T7" fmla="*/ 506 h 536"/>
                              <a:gd name="T8" fmla="*/ 37 w 812"/>
                              <a:gd name="T9" fmla="*/ 515 h 536"/>
                              <a:gd name="T10" fmla="*/ 0 w 812"/>
                              <a:gd name="T11" fmla="*/ 536 h 536"/>
                              <a:gd name="T12" fmla="*/ 357 w 812"/>
                              <a:gd name="T13" fmla="*/ 313 h 536"/>
                              <a:gd name="T14" fmla="*/ 546 w 812"/>
                              <a:gd name="T15" fmla="*/ 65 h 536"/>
                              <a:gd name="T16" fmla="*/ 730 w 812"/>
                              <a:gd name="T17" fmla="*/ 51 h 536"/>
                              <a:gd name="T18" fmla="*/ 812 w 812"/>
                              <a:gd name="T19" fmla="*/ 127 h 536"/>
                              <a:gd name="T20" fmla="*/ 652 w 812"/>
                              <a:gd name="T21" fmla="*/ 17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12" h="536">
                                <a:moveTo>
                                  <a:pt x="652" y="17"/>
                                </a:moveTo>
                                <a:cubicBezTo>
                                  <a:pt x="576" y="0"/>
                                  <a:pt x="510" y="9"/>
                                  <a:pt x="450" y="34"/>
                                </a:cubicBezTo>
                                <a:cubicBezTo>
                                  <a:pt x="388" y="133"/>
                                  <a:pt x="346" y="253"/>
                                  <a:pt x="271" y="345"/>
                                </a:cubicBezTo>
                                <a:cubicBezTo>
                                  <a:pt x="212" y="420"/>
                                  <a:pt x="134" y="475"/>
                                  <a:pt x="49" y="506"/>
                                </a:cubicBezTo>
                                <a:cubicBezTo>
                                  <a:pt x="45" y="509"/>
                                  <a:pt x="41" y="512"/>
                                  <a:pt x="37" y="515"/>
                                </a:cubicBezTo>
                                <a:cubicBezTo>
                                  <a:pt x="25" y="523"/>
                                  <a:pt x="13" y="530"/>
                                  <a:pt x="0" y="536"/>
                                </a:cubicBezTo>
                                <a:cubicBezTo>
                                  <a:pt x="134" y="534"/>
                                  <a:pt x="274" y="404"/>
                                  <a:pt x="357" y="313"/>
                                </a:cubicBezTo>
                                <a:cubicBezTo>
                                  <a:pt x="417" y="220"/>
                                  <a:pt x="495" y="103"/>
                                  <a:pt x="546" y="65"/>
                                </a:cubicBezTo>
                                <a:cubicBezTo>
                                  <a:pt x="596" y="29"/>
                                  <a:pt x="668" y="22"/>
                                  <a:pt x="730" y="51"/>
                                </a:cubicBezTo>
                                <a:cubicBezTo>
                                  <a:pt x="766" y="68"/>
                                  <a:pt x="794" y="95"/>
                                  <a:pt x="812" y="127"/>
                                </a:cubicBezTo>
                                <a:cubicBezTo>
                                  <a:pt x="782" y="71"/>
                                  <a:pt x="729" y="34"/>
                                  <a:pt x="652" y="17"/>
                                </a:cubicBezTo>
                              </a:path>
                            </a:pathLst>
                          </a:custGeom>
                          <a:solidFill>
                            <a:srgbClr val="F39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8"/>
                        <wps:cNvSpPr>
                          <a:spLocks/>
                        </wps:cNvSpPr>
                        <wps:spPr bwMode="auto">
                          <a:xfrm>
                            <a:off x="8892" y="15363"/>
                            <a:ext cx="238" cy="214"/>
                          </a:xfrm>
                          <a:custGeom>
                            <a:avLst/>
                            <a:gdLst>
                              <a:gd name="T0" fmla="*/ 474 w 475"/>
                              <a:gd name="T1" fmla="*/ 90 h 428"/>
                              <a:gd name="T2" fmla="*/ 463 w 475"/>
                              <a:gd name="T3" fmla="*/ 0 h 428"/>
                              <a:gd name="T4" fmla="*/ 451 w 475"/>
                              <a:gd name="T5" fmla="*/ 128 h 428"/>
                              <a:gd name="T6" fmla="*/ 21 w 475"/>
                              <a:gd name="T7" fmla="*/ 257 h 428"/>
                              <a:gd name="T8" fmla="*/ 8 w 475"/>
                              <a:gd name="T9" fmla="*/ 269 h 428"/>
                              <a:gd name="T10" fmla="*/ 223 w 475"/>
                              <a:gd name="T11" fmla="*/ 428 h 428"/>
                              <a:gd name="T12" fmla="*/ 317 w 475"/>
                              <a:gd name="T13" fmla="*/ 381 h 428"/>
                              <a:gd name="T14" fmla="*/ 474 w 475"/>
                              <a:gd name="T15" fmla="*/ 90 h 4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5" h="428">
                                <a:moveTo>
                                  <a:pt x="474" y="90"/>
                                </a:moveTo>
                                <a:cubicBezTo>
                                  <a:pt x="475" y="57"/>
                                  <a:pt x="471" y="27"/>
                                  <a:pt x="463" y="0"/>
                                </a:cubicBezTo>
                                <a:cubicBezTo>
                                  <a:pt x="474" y="41"/>
                                  <a:pt x="470" y="85"/>
                                  <a:pt x="451" y="128"/>
                                </a:cubicBezTo>
                                <a:cubicBezTo>
                                  <a:pt x="381" y="275"/>
                                  <a:pt x="193" y="329"/>
                                  <a:pt x="21" y="257"/>
                                </a:cubicBezTo>
                                <a:cubicBezTo>
                                  <a:pt x="0" y="249"/>
                                  <a:pt x="6" y="267"/>
                                  <a:pt x="8" y="269"/>
                                </a:cubicBezTo>
                                <a:cubicBezTo>
                                  <a:pt x="60" y="351"/>
                                  <a:pt x="124" y="412"/>
                                  <a:pt x="223" y="428"/>
                                </a:cubicBezTo>
                                <a:cubicBezTo>
                                  <a:pt x="256" y="418"/>
                                  <a:pt x="287" y="402"/>
                                  <a:pt x="317" y="381"/>
                                </a:cubicBezTo>
                                <a:cubicBezTo>
                                  <a:pt x="413" y="314"/>
                                  <a:pt x="474" y="209"/>
                                  <a:pt x="474" y="90"/>
                                </a:cubicBezTo>
                              </a:path>
                            </a:pathLst>
                          </a:custGeom>
                          <a:solidFill>
                            <a:srgbClr val="F39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9"/>
                        <wps:cNvSpPr>
                          <a:spLocks/>
                        </wps:cNvSpPr>
                        <wps:spPr bwMode="auto">
                          <a:xfrm>
                            <a:off x="8674" y="15137"/>
                            <a:ext cx="426" cy="285"/>
                          </a:xfrm>
                          <a:custGeom>
                            <a:avLst/>
                            <a:gdLst>
                              <a:gd name="T0" fmla="*/ 279 w 852"/>
                              <a:gd name="T1" fmla="*/ 361 h 569"/>
                              <a:gd name="T2" fmla="*/ 317 w 852"/>
                              <a:gd name="T3" fmla="*/ 315 h 569"/>
                              <a:gd name="T4" fmla="*/ 707 w 852"/>
                              <a:gd name="T5" fmla="*/ 23 h 569"/>
                              <a:gd name="T6" fmla="*/ 852 w 852"/>
                              <a:gd name="T7" fmla="*/ 30 h 569"/>
                              <a:gd name="T8" fmla="*/ 728 w 852"/>
                              <a:gd name="T9" fmla="*/ 2 h 569"/>
                              <a:gd name="T10" fmla="*/ 682 w 852"/>
                              <a:gd name="T11" fmla="*/ 0 h 569"/>
                              <a:gd name="T12" fmla="*/ 350 w 852"/>
                              <a:gd name="T13" fmla="*/ 177 h 569"/>
                              <a:gd name="T14" fmla="*/ 331 w 852"/>
                              <a:gd name="T15" fmla="*/ 204 h 569"/>
                              <a:gd name="T16" fmla="*/ 85 w 852"/>
                              <a:gd name="T17" fmla="*/ 537 h 569"/>
                              <a:gd name="T18" fmla="*/ 0 w 852"/>
                              <a:gd name="T19" fmla="*/ 569 h 569"/>
                              <a:gd name="T20" fmla="*/ 279 w 852"/>
                              <a:gd name="T21" fmla="*/ 361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52" h="569">
                                <a:moveTo>
                                  <a:pt x="279" y="361"/>
                                </a:moveTo>
                                <a:cubicBezTo>
                                  <a:pt x="291" y="346"/>
                                  <a:pt x="303" y="331"/>
                                  <a:pt x="317" y="315"/>
                                </a:cubicBezTo>
                                <a:cubicBezTo>
                                  <a:pt x="378" y="155"/>
                                  <a:pt x="524" y="38"/>
                                  <a:pt x="707" y="23"/>
                                </a:cubicBezTo>
                                <a:cubicBezTo>
                                  <a:pt x="756" y="19"/>
                                  <a:pt x="805" y="22"/>
                                  <a:pt x="852" y="30"/>
                                </a:cubicBezTo>
                                <a:cubicBezTo>
                                  <a:pt x="813" y="16"/>
                                  <a:pt x="772" y="6"/>
                                  <a:pt x="728" y="2"/>
                                </a:cubicBezTo>
                                <a:cubicBezTo>
                                  <a:pt x="721" y="1"/>
                                  <a:pt x="689" y="0"/>
                                  <a:pt x="682" y="0"/>
                                </a:cubicBezTo>
                                <a:cubicBezTo>
                                  <a:pt x="540" y="2"/>
                                  <a:pt x="429" y="76"/>
                                  <a:pt x="350" y="177"/>
                                </a:cubicBezTo>
                                <a:cubicBezTo>
                                  <a:pt x="343" y="185"/>
                                  <a:pt x="337" y="194"/>
                                  <a:pt x="331" y="204"/>
                                </a:cubicBezTo>
                                <a:cubicBezTo>
                                  <a:pt x="283" y="274"/>
                                  <a:pt x="161" y="483"/>
                                  <a:pt x="85" y="537"/>
                                </a:cubicBezTo>
                                <a:cubicBezTo>
                                  <a:pt x="59" y="555"/>
                                  <a:pt x="30" y="566"/>
                                  <a:pt x="0" y="569"/>
                                </a:cubicBezTo>
                                <a:cubicBezTo>
                                  <a:pt x="123" y="564"/>
                                  <a:pt x="203" y="455"/>
                                  <a:pt x="279" y="361"/>
                                </a:cubicBezTo>
                              </a:path>
                            </a:pathLst>
                          </a:custGeom>
                          <a:solidFill>
                            <a:srgbClr val="F39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0"/>
                        <wps:cNvSpPr>
                          <a:spLocks/>
                        </wps:cNvSpPr>
                        <wps:spPr bwMode="auto">
                          <a:xfrm>
                            <a:off x="8833" y="15147"/>
                            <a:ext cx="403" cy="433"/>
                          </a:xfrm>
                          <a:custGeom>
                            <a:avLst/>
                            <a:gdLst>
                              <a:gd name="T0" fmla="*/ 501 w 806"/>
                              <a:gd name="T1" fmla="*/ 850 h 866"/>
                              <a:gd name="T2" fmla="*/ 569 w 806"/>
                              <a:gd name="T3" fmla="*/ 824 h 866"/>
                              <a:gd name="T4" fmla="*/ 697 w 806"/>
                              <a:gd name="T5" fmla="*/ 733 h 866"/>
                              <a:gd name="T6" fmla="*/ 736 w 806"/>
                              <a:gd name="T7" fmla="*/ 584 h 866"/>
                              <a:gd name="T8" fmla="*/ 684 w 806"/>
                              <a:gd name="T9" fmla="*/ 348 h 866"/>
                              <a:gd name="T10" fmla="*/ 608 w 806"/>
                              <a:gd name="T11" fmla="*/ 239 h 866"/>
                              <a:gd name="T12" fmla="*/ 558 w 806"/>
                              <a:gd name="T13" fmla="*/ 188 h 866"/>
                              <a:gd name="T14" fmla="*/ 502 w 806"/>
                              <a:gd name="T15" fmla="*/ 138 h 866"/>
                              <a:gd name="T16" fmla="*/ 578 w 806"/>
                              <a:gd name="T17" fmla="*/ 150 h 866"/>
                              <a:gd name="T18" fmla="*/ 653 w 806"/>
                              <a:gd name="T19" fmla="*/ 178 h 866"/>
                              <a:gd name="T20" fmla="*/ 783 w 806"/>
                              <a:gd name="T21" fmla="*/ 277 h 866"/>
                              <a:gd name="T22" fmla="*/ 806 w 806"/>
                              <a:gd name="T23" fmla="*/ 306 h 866"/>
                              <a:gd name="T24" fmla="*/ 535 w 806"/>
                              <a:gd name="T25" fmla="*/ 11 h 866"/>
                              <a:gd name="T26" fmla="*/ 390 w 806"/>
                              <a:gd name="T27" fmla="*/ 4 h 866"/>
                              <a:gd name="T28" fmla="*/ 0 w 806"/>
                              <a:gd name="T29" fmla="*/ 296 h 866"/>
                              <a:gd name="T30" fmla="*/ 431 w 806"/>
                              <a:gd name="T31" fmla="*/ 116 h 866"/>
                              <a:gd name="T32" fmla="*/ 202 w 806"/>
                              <a:gd name="T33" fmla="*/ 297 h 866"/>
                              <a:gd name="T34" fmla="*/ 404 w 806"/>
                              <a:gd name="T35" fmla="*/ 280 h 866"/>
                              <a:gd name="T36" fmla="*/ 564 w 806"/>
                              <a:gd name="T37" fmla="*/ 390 h 866"/>
                              <a:gd name="T38" fmla="*/ 582 w 806"/>
                              <a:gd name="T39" fmla="*/ 432 h 866"/>
                              <a:gd name="T40" fmla="*/ 593 w 806"/>
                              <a:gd name="T41" fmla="*/ 522 h 866"/>
                              <a:gd name="T42" fmla="*/ 436 w 806"/>
                              <a:gd name="T43" fmla="*/ 813 h 866"/>
                              <a:gd name="T44" fmla="*/ 342 w 806"/>
                              <a:gd name="T45" fmla="*/ 860 h 866"/>
                              <a:gd name="T46" fmla="*/ 384 w 806"/>
                              <a:gd name="T47" fmla="*/ 865 h 866"/>
                              <a:gd name="T48" fmla="*/ 501 w 806"/>
                              <a:gd name="T49" fmla="*/ 850 h 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06" h="866">
                                <a:moveTo>
                                  <a:pt x="501" y="850"/>
                                </a:moveTo>
                                <a:cubicBezTo>
                                  <a:pt x="521" y="844"/>
                                  <a:pt x="551" y="833"/>
                                  <a:pt x="569" y="824"/>
                                </a:cubicBezTo>
                                <a:cubicBezTo>
                                  <a:pt x="617" y="801"/>
                                  <a:pt x="660" y="771"/>
                                  <a:pt x="697" y="733"/>
                                </a:cubicBezTo>
                                <a:cubicBezTo>
                                  <a:pt x="720" y="687"/>
                                  <a:pt x="733" y="636"/>
                                  <a:pt x="736" y="584"/>
                                </a:cubicBezTo>
                                <a:cubicBezTo>
                                  <a:pt x="741" y="504"/>
                                  <a:pt x="723" y="423"/>
                                  <a:pt x="684" y="348"/>
                                </a:cubicBezTo>
                                <a:cubicBezTo>
                                  <a:pt x="664" y="310"/>
                                  <a:pt x="638" y="274"/>
                                  <a:pt x="608" y="239"/>
                                </a:cubicBezTo>
                                <a:cubicBezTo>
                                  <a:pt x="592" y="222"/>
                                  <a:pt x="576" y="205"/>
                                  <a:pt x="558" y="188"/>
                                </a:cubicBezTo>
                                <a:cubicBezTo>
                                  <a:pt x="540" y="172"/>
                                  <a:pt x="521" y="156"/>
                                  <a:pt x="502" y="138"/>
                                </a:cubicBezTo>
                                <a:cubicBezTo>
                                  <a:pt x="528" y="139"/>
                                  <a:pt x="553" y="144"/>
                                  <a:pt x="578" y="150"/>
                                </a:cubicBezTo>
                                <a:cubicBezTo>
                                  <a:pt x="604" y="157"/>
                                  <a:pt x="629" y="166"/>
                                  <a:pt x="653" y="178"/>
                                </a:cubicBezTo>
                                <a:cubicBezTo>
                                  <a:pt x="701" y="201"/>
                                  <a:pt x="746" y="235"/>
                                  <a:pt x="783" y="277"/>
                                </a:cubicBezTo>
                                <a:cubicBezTo>
                                  <a:pt x="791" y="286"/>
                                  <a:pt x="799" y="295"/>
                                  <a:pt x="806" y="306"/>
                                </a:cubicBezTo>
                                <a:cubicBezTo>
                                  <a:pt x="768" y="171"/>
                                  <a:pt x="667" y="62"/>
                                  <a:pt x="535" y="11"/>
                                </a:cubicBezTo>
                                <a:cubicBezTo>
                                  <a:pt x="488" y="3"/>
                                  <a:pt x="439" y="0"/>
                                  <a:pt x="390" y="4"/>
                                </a:cubicBezTo>
                                <a:cubicBezTo>
                                  <a:pt x="207" y="19"/>
                                  <a:pt x="61" y="136"/>
                                  <a:pt x="0" y="296"/>
                                </a:cubicBezTo>
                                <a:cubicBezTo>
                                  <a:pt x="109" y="172"/>
                                  <a:pt x="260" y="47"/>
                                  <a:pt x="431" y="116"/>
                                </a:cubicBezTo>
                                <a:cubicBezTo>
                                  <a:pt x="320" y="143"/>
                                  <a:pt x="254" y="213"/>
                                  <a:pt x="202" y="297"/>
                                </a:cubicBezTo>
                                <a:cubicBezTo>
                                  <a:pt x="262" y="272"/>
                                  <a:pt x="328" y="263"/>
                                  <a:pt x="404" y="280"/>
                                </a:cubicBezTo>
                                <a:cubicBezTo>
                                  <a:pt x="481" y="297"/>
                                  <a:pt x="534" y="334"/>
                                  <a:pt x="564" y="390"/>
                                </a:cubicBezTo>
                                <a:cubicBezTo>
                                  <a:pt x="572" y="403"/>
                                  <a:pt x="578" y="417"/>
                                  <a:pt x="582" y="432"/>
                                </a:cubicBezTo>
                                <a:cubicBezTo>
                                  <a:pt x="590" y="459"/>
                                  <a:pt x="594" y="489"/>
                                  <a:pt x="593" y="522"/>
                                </a:cubicBezTo>
                                <a:cubicBezTo>
                                  <a:pt x="593" y="641"/>
                                  <a:pt x="532" y="746"/>
                                  <a:pt x="436" y="813"/>
                                </a:cubicBezTo>
                                <a:cubicBezTo>
                                  <a:pt x="406" y="834"/>
                                  <a:pt x="375" y="850"/>
                                  <a:pt x="342" y="860"/>
                                </a:cubicBezTo>
                                <a:cubicBezTo>
                                  <a:pt x="355" y="863"/>
                                  <a:pt x="369" y="864"/>
                                  <a:pt x="384" y="865"/>
                                </a:cubicBezTo>
                                <a:cubicBezTo>
                                  <a:pt x="424" y="866"/>
                                  <a:pt x="464" y="861"/>
                                  <a:pt x="501" y="850"/>
                                </a:cubicBezTo>
                              </a:path>
                            </a:pathLst>
                          </a:custGeom>
                          <a:solidFill>
                            <a:srgbClr val="A11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1"/>
                        <wps:cNvSpPr>
                          <a:spLocks/>
                        </wps:cNvSpPr>
                        <wps:spPr bwMode="auto">
                          <a:xfrm>
                            <a:off x="9084" y="15216"/>
                            <a:ext cx="161" cy="297"/>
                          </a:xfrm>
                          <a:custGeom>
                            <a:avLst/>
                            <a:gdLst>
                              <a:gd name="T0" fmla="*/ 151 w 323"/>
                              <a:gd name="T1" fmla="*/ 40 h 595"/>
                              <a:gd name="T2" fmla="*/ 76 w 323"/>
                              <a:gd name="T3" fmla="*/ 12 h 595"/>
                              <a:gd name="T4" fmla="*/ 0 w 323"/>
                              <a:gd name="T5" fmla="*/ 0 h 595"/>
                              <a:gd name="T6" fmla="*/ 56 w 323"/>
                              <a:gd name="T7" fmla="*/ 50 h 595"/>
                              <a:gd name="T8" fmla="*/ 106 w 323"/>
                              <a:gd name="T9" fmla="*/ 101 h 595"/>
                              <a:gd name="T10" fmla="*/ 182 w 323"/>
                              <a:gd name="T11" fmla="*/ 210 h 595"/>
                              <a:gd name="T12" fmla="*/ 234 w 323"/>
                              <a:gd name="T13" fmla="*/ 446 h 595"/>
                              <a:gd name="T14" fmla="*/ 195 w 323"/>
                              <a:gd name="T15" fmla="*/ 595 h 595"/>
                              <a:gd name="T16" fmla="*/ 321 w 323"/>
                              <a:gd name="T17" fmla="*/ 305 h 595"/>
                              <a:gd name="T18" fmla="*/ 304 w 323"/>
                              <a:gd name="T19" fmla="*/ 168 h 595"/>
                              <a:gd name="T20" fmla="*/ 281 w 323"/>
                              <a:gd name="T21" fmla="*/ 139 h 595"/>
                              <a:gd name="T22" fmla="*/ 151 w 323"/>
                              <a:gd name="T23" fmla="*/ 40 h 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3" h="595">
                                <a:moveTo>
                                  <a:pt x="151" y="40"/>
                                </a:moveTo>
                                <a:cubicBezTo>
                                  <a:pt x="127" y="28"/>
                                  <a:pt x="102" y="19"/>
                                  <a:pt x="76" y="12"/>
                                </a:cubicBezTo>
                                <a:cubicBezTo>
                                  <a:pt x="51" y="6"/>
                                  <a:pt x="26" y="1"/>
                                  <a:pt x="0" y="0"/>
                                </a:cubicBezTo>
                                <a:cubicBezTo>
                                  <a:pt x="19" y="17"/>
                                  <a:pt x="38" y="34"/>
                                  <a:pt x="56" y="50"/>
                                </a:cubicBezTo>
                                <a:cubicBezTo>
                                  <a:pt x="74" y="67"/>
                                  <a:pt x="90" y="84"/>
                                  <a:pt x="106" y="101"/>
                                </a:cubicBezTo>
                                <a:cubicBezTo>
                                  <a:pt x="136" y="136"/>
                                  <a:pt x="162" y="172"/>
                                  <a:pt x="182" y="210"/>
                                </a:cubicBezTo>
                                <a:cubicBezTo>
                                  <a:pt x="221" y="285"/>
                                  <a:pt x="239" y="366"/>
                                  <a:pt x="234" y="446"/>
                                </a:cubicBezTo>
                                <a:cubicBezTo>
                                  <a:pt x="231" y="498"/>
                                  <a:pt x="218" y="549"/>
                                  <a:pt x="195" y="595"/>
                                </a:cubicBezTo>
                                <a:cubicBezTo>
                                  <a:pt x="269" y="520"/>
                                  <a:pt x="316" y="418"/>
                                  <a:pt x="321" y="305"/>
                                </a:cubicBezTo>
                                <a:cubicBezTo>
                                  <a:pt x="323" y="257"/>
                                  <a:pt x="317" y="211"/>
                                  <a:pt x="304" y="168"/>
                                </a:cubicBezTo>
                                <a:cubicBezTo>
                                  <a:pt x="297" y="157"/>
                                  <a:pt x="289" y="148"/>
                                  <a:pt x="281" y="139"/>
                                </a:cubicBezTo>
                                <a:cubicBezTo>
                                  <a:pt x="244" y="97"/>
                                  <a:pt x="199" y="63"/>
                                  <a:pt x="151" y="40"/>
                                </a:cubicBezTo>
                              </a:path>
                            </a:pathLst>
                          </a:custGeom>
                          <a:solidFill>
                            <a:srgbClr val="CE01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2"/>
                        <wps:cNvSpPr>
                          <a:spLocks/>
                        </wps:cNvSpPr>
                        <wps:spPr bwMode="auto">
                          <a:xfrm>
                            <a:off x="8454" y="15135"/>
                            <a:ext cx="594" cy="396"/>
                          </a:xfrm>
                          <a:custGeom>
                            <a:avLst/>
                            <a:gdLst>
                              <a:gd name="T0" fmla="*/ 157 w 1188"/>
                              <a:gd name="T1" fmla="*/ 735 h 792"/>
                              <a:gd name="T2" fmla="*/ 105 w 1188"/>
                              <a:gd name="T3" fmla="*/ 660 h 792"/>
                              <a:gd name="T4" fmla="*/ 70 w 1188"/>
                              <a:gd name="T5" fmla="*/ 527 h 792"/>
                              <a:gd name="T6" fmla="*/ 97 w 1188"/>
                              <a:gd name="T7" fmla="*/ 398 h 792"/>
                              <a:gd name="T8" fmla="*/ 125 w 1188"/>
                              <a:gd name="T9" fmla="*/ 516 h 792"/>
                              <a:gd name="T10" fmla="*/ 182 w 1188"/>
                              <a:gd name="T11" fmla="*/ 611 h 792"/>
                              <a:gd name="T12" fmla="*/ 353 w 1188"/>
                              <a:gd name="T13" fmla="*/ 721 h 792"/>
                              <a:gd name="T14" fmla="*/ 446 w 1188"/>
                              <a:gd name="T15" fmla="*/ 723 h 792"/>
                              <a:gd name="T16" fmla="*/ 537 w 1188"/>
                              <a:gd name="T17" fmla="*/ 682 h 792"/>
                              <a:gd name="T18" fmla="*/ 626 w 1188"/>
                              <a:gd name="T19" fmla="*/ 607 h 792"/>
                              <a:gd name="T20" fmla="*/ 649 w 1188"/>
                              <a:gd name="T21" fmla="*/ 586 h 792"/>
                              <a:gd name="T22" fmla="*/ 672 w 1188"/>
                              <a:gd name="T23" fmla="*/ 564 h 792"/>
                              <a:gd name="T24" fmla="*/ 720 w 1188"/>
                              <a:gd name="T25" fmla="*/ 522 h 792"/>
                              <a:gd name="T26" fmla="*/ 700 w 1188"/>
                              <a:gd name="T27" fmla="*/ 584 h 792"/>
                              <a:gd name="T28" fmla="*/ 689 w 1188"/>
                              <a:gd name="T29" fmla="*/ 613 h 792"/>
                              <a:gd name="T30" fmla="*/ 675 w 1188"/>
                              <a:gd name="T31" fmla="*/ 643 h 792"/>
                              <a:gd name="T32" fmla="*/ 600 w 1188"/>
                              <a:gd name="T33" fmla="*/ 754 h 792"/>
                              <a:gd name="T34" fmla="*/ 558 w 1188"/>
                              <a:gd name="T35" fmla="*/ 792 h 792"/>
                              <a:gd name="T36" fmla="*/ 780 w 1188"/>
                              <a:gd name="T37" fmla="*/ 631 h 792"/>
                              <a:gd name="T38" fmla="*/ 959 w 1188"/>
                              <a:gd name="T39" fmla="*/ 320 h 792"/>
                              <a:gd name="T40" fmla="*/ 1188 w 1188"/>
                              <a:gd name="T41" fmla="*/ 139 h 792"/>
                              <a:gd name="T42" fmla="*/ 757 w 1188"/>
                              <a:gd name="T43" fmla="*/ 319 h 792"/>
                              <a:gd name="T44" fmla="*/ 719 w 1188"/>
                              <a:gd name="T45" fmla="*/ 365 h 792"/>
                              <a:gd name="T46" fmla="*/ 440 w 1188"/>
                              <a:gd name="T47" fmla="*/ 573 h 792"/>
                              <a:gd name="T48" fmla="*/ 342 w 1188"/>
                              <a:gd name="T49" fmla="*/ 555 h 792"/>
                              <a:gd name="T50" fmla="*/ 339 w 1188"/>
                              <a:gd name="T51" fmla="*/ 554 h 792"/>
                              <a:gd name="T52" fmla="*/ 225 w 1188"/>
                              <a:gd name="T53" fmla="*/ 250 h 792"/>
                              <a:gd name="T54" fmla="*/ 656 w 1188"/>
                              <a:gd name="T55" fmla="*/ 112 h 792"/>
                              <a:gd name="T56" fmla="*/ 440 w 1188"/>
                              <a:gd name="T57" fmla="*/ 4 h 792"/>
                              <a:gd name="T58" fmla="*/ 254 w 1188"/>
                              <a:gd name="T59" fmla="*/ 45 h 792"/>
                              <a:gd name="T60" fmla="*/ 1 w 1188"/>
                              <a:gd name="T61" fmla="*/ 426 h 792"/>
                              <a:gd name="T62" fmla="*/ 1 w 1188"/>
                              <a:gd name="T63" fmla="*/ 454 h 792"/>
                              <a:gd name="T64" fmla="*/ 157 w 1188"/>
                              <a:gd name="T65" fmla="*/ 735 h 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88" h="792">
                                <a:moveTo>
                                  <a:pt x="157" y="735"/>
                                </a:moveTo>
                                <a:cubicBezTo>
                                  <a:pt x="136" y="713"/>
                                  <a:pt x="119" y="687"/>
                                  <a:pt x="105" y="660"/>
                                </a:cubicBezTo>
                                <a:cubicBezTo>
                                  <a:pt x="84" y="618"/>
                                  <a:pt x="71" y="572"/>
                                  <a:pt x="70" y="527"/>
                                </a:cubicBezTo>
                                <a:cubicBezTo>
                                  <a:pt x="68" y="481"/>
                                  <a:pt x="77" y="436"/>
                                  <a:pt x="97" y="398"/>
                                </a:cubicBezTo>
                                <a:cubicBezTo>
                                  <a:pt x="101" y="441"/>
                                  <a:pt x="110" y="480"/>
                                  <a:pt x="125" y="516"/>
                                </a:cubicBezTo>
                                <a:cubicBezTo>
                                  <a:pt x="140" y="551"/>
                                  <a:pt x="159" y="583"/>
                                  <a:pt x="182" y="611"/>
                                </a:cubicBezTo>
                                <a:cubicBezTo>
                                  <a:pt x="228" y="667"/>
                                  <a:pt x="289" y="706"/>
                                  <a:pt x="353" y="721"/>
                                </a:cubicBezTo>
                                <a:cubicBezTo>
                                  <a:pt x="386" y="729"/>
                                  <a:pt x="416" y="730"/>
                                  <a:pt x="446" y="723"/>
                                </a:cubicBezTo>
                                <a:cubicBezTo>
                                  <a:pt x="476" y="717"/>
                                  <a:pt x="506" y="702"/>
                                  <a:pt x="537" y="682"/>
                                </a:cubicBezTo>
                                <a:cubicBezTo>
                                  <a:pt x="567" y="661"/>
                                  <a:pt x="596" y="635"/>
                                  <a:pt x="626" y="607"/>
                                </a:cubicBezTo>
                                <a:cubicBezTo>
                                  <a:pt x="634" y="600"/>
                                  <a:pt x="641" y="593"/>
                                  <a:pt x="649" y="586"/>
                                </a:cubicBezTo>
                                <a:cubicBezTo>
                                  <a:pt x="672" y="564"/>
                                  <a:pt x="672" y="564"/>
                                  <a:pt x="672" y="564"/>
                                </a:cubicBezTo>
                                <a:cubicBezTo>
                                  <a:pt x="687" y="550"/>
                                  <a:pt x="703" y="536"/>
                                  <a:pt x="720" y="522"/>
                                </a:cubicBezTo>
                                <a:cubicBezTo>
                                  <a:pt x="714" y="543"/>
                                  <a:pt x="708" y="563"/>
                                  <a:pt x="700" y="584"/>
                                </a:cubicBezTo>
                                <a:cubicBezTo>
                                  <a:pt x="697" y="594"/>
                                  <a:pt x="693" y="603"/>
                                  <a:pt x="689" y="613"/>
                                </a:cubicBezTo>
                                <a:cubicBezTo>
                                  <a:pt x="684" y="623"/>
                                  <a:pt x="680" y="633"/>
                                  <a:pt x="675" y="643"/>
                                </a:cubicBezTo>
                                <a:cubicBezTo>
                                  <a:pt x="656" y="682"/>
                                  <a:pt x="632" y="719"/>
                                  <a:pt x="600" y="754"/>
                                </a:cubicBezTo>
                                <a:cubicBezTo>
                                  <a:pt x="588" y="767"/>
                                  <a:pt x="574" y="780"/>
                                  <a:pt x="558" y="792"/>
                                </a:cubicBezTo>
                                <a:cubicBezTo>
                                  <a:pt x="643" y="761"/>
                                  <a:pt x="721" y="706"/>
                                  <a:pt x="780" y="631"/>
                                </a:cubicBezTo>
                                <a:cubicBezTo>
                                  <a:pt x="855" y="539"/>
                                  <a:pt x="897" y="419"/>
                                  <a:pt x="959" y="320"/>
                                </a:cubicBezTo>
                                <a:cubicBezTo>
                                  <a:pt x="1011" y="236"/>
                                  <a:pt x="1077" y="166"/>
                                  <a:pt x="1188" y="139"/>
                                </a:cubicBezTo>
                                <a:cubicBezTo>
                                  <a:pt x="1017" y="70"/>
                                  <a:pt x="866" y="195"/>
                                  <a:pt x="757" y="319"/>
                                </a:cubicBezTo>
                                <a:cubicBezTo>
                                  <a:pt x="743" y="335"/>
                                  <a:pt x="731" y="350"/>
                                  <a:pt x="719" y="365"/>
                                </a:cubicBezTo>
                                <a:cubicBezTo>
                                  <a:pt x="643" y="459"/>
                                  <a:pt x="563" y="568"/>
                                  <a:pt x="440" y="573"/>
                                </a:cubicBezTo>
                                <a:cubicBezTo>
                                  <a:pt x="407" y="576"/>
                                  <a:pt x="373" y="570"/>
                                  <a:pt x="342" y="555"/>
                                </a:cubicBezTo>
                                <a:cubicBezTo>
                                  <a:pt x="341" y="554"/>
                                  <a:pt x="340" y="554"/>
                                  <a:pt x="339" y="554"/>
                                </a:cubicBezTo>
                                <a:cubicBezTo>
                                  <a:pt x="229" y="502"/>
                                  <a:pt x="167" y="359"/>
                                  <a:pt x="225" y="250"/>
                                </a:cubicBezTo>
                                <a:cubicBezTo>
                                  <a:pt x="310" y="89"/>
                                  <a:pt x="499" y="50"/>
                                  <a:pt x="656" y="112"/>
                                </a:cubicBezTo>
                                <a:cubicBezTo>
                                  <a:pt x="603" y="50"/>
                                  <a:pt x="536" y="9"/>
                                  <a:pt x="440" y="4"/>
                                </a:cubicBezTo>
                                <a:cubicBezTo>
                                  <a:pt x="347" y="0"/>
                                  <a:pt x="278" y="35"/>
                                  <a:pt x="254" y="45"/>
                                </a:cubicBezTo>
                                <a:cubicBezTo>
                                  <a:pt x="107" y="109"/>
                                  <a:pt x="8" y="258"/>
                                  <a:pt x="1" y="426"/>
                                </a:cubicBezTo>
                                <a:cubicBezTo>
                                  <a:pt x="0" y="435"/>
                                  <a:pt x="0" y="445"/>
                                  <a:pt x="1" y="454"/>
                                </a:cubicBezTo>
                                <a:cubicBezTo>
                                  <a:pt x="14" y="563"/>
                                  <a:pt x="69" y="667"/>
                                  <a:pt x="157" y="735"/>
                                </a:cubicBezTo>
                              </a:path>
                            </a:pathLst>
                          </a:custGeom>
                          <a:solidFill>
                            <a:srgbClr val="F7A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194" o:spid="_x0000_s1026" editas="canvas" style="position:absolute;margin-left:0;margin-top:0;width:595.15pt;height:841.5pt;z-index:-251654144;mso-position-horizontal-relative:page;mso-position-vertical-relative:page" coordsize="75584,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">
              <v:shape id="_x0000_s1027" type="#_x0000_t75" style="position:absolute;width:75584;height:106870;visibility:visible;mso-wrap-style:square">
                <v:fill o:detectmouseclick="t"/>
                <v:path o:connecttype="none"/>
              </v:shape>
              <v:group id="Group 196" o:spid="_x0000_s1028" style="position:absolute;left:52425;top:96107;width:7557;height:5416" coordorigin="8256,15135" coordsize="1190,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97" o:spid="_x0000_s1029" style="position:absolute;left:8256;top:15757;width:141;height:231;visibility:visible;mso-wrap-style:square;v-text-anchor:top" coordsize="28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WMIA&#10;AADaAAAADwAAAGRycy9kb3ducmV2LnhtbESPQWsCMRSE70L/Q3gFb5ptEW23RpGCsDdRW+jxsXnd&#10;3XbzEpK4u/rrjSB4HGbmG2a5HkwrOvKhsazgZZqBIC6tbrhS8HXcTt5AhIissbVMCs4UYL16Gi0x&#10;17bnPXWHWIkE4ZCjgjpGl0sZypoMhql1xMn7td5gTNJXUnvsE9y08jXL5tJgw2mhRkefNZX/h5NR&#10;MLzvd/2P2xAWi95fvv+6wslOqfHzsPkAEWmIj/C9XWgFM7hdSTd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bBYwgAAANoAAAAPAAAAAAAAAAAAAAAAAJgCAABkcnMvZG93&#10;bnJldi54bWxQSwUGAAAAAAQABAD1AAAAhwMAAAAA&#10;" path="m,130c,48,48,,160,v42,,85,5,122,15c273,88,273,88,273,88,236,81,194,77,163,77v-59,,-78,20,-78,68c85,317,85,317,85,317v,48,19,68,78,68c194,385,236,381,273,374v9,73,9,73,9,73c245,457,202,462,160,462,48,462,,414,,332l,130xe" fillcolor="#6e6d5f" stroked="f">
                  <v:path arrowok="t" o:connecttype="custom" o:connectlocs="0,65;80,0;141,8;137,44;82,39;43,73;43,159;82,193;137,187;141,224;80,231;0,166;0,65" o:connectangles="0,0,0,0,0,0,0,0,0,0,0,0,0"/>
                </v:shape>
                <v:rect id="Rectangle 198" o:spid="_x0000_s1030" style="position:absolute;left:8439;top:15760;width:42;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25EMMA&#10;AADaAAAADwAAAGRycy9kb3ducmV2LnhtbESPQWvCQBSE70L/w/IKXqRuKrRIdBUtCkKxoPHQ4yP7&#10;zKbNvo3Z1cR/7wqCx2FmvmGm885W4kKNLx0reB8mIIhzp0suFByy9dsYhA/IGivHpOBKHuazl94U&#10;U+1a3tFlHwoRIexTVGBCqFMpfW7Ioh+6mjh6R9dYDFE2hdQNthFuKzlKkk9pseS4YLCmL0P5//5s&#10;FWC2/Cva78F25U6/nV2b9meZLZTqv3aLCYhAXXiGH+2NVvAB9yvxBs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25EMMAAADaAAAADwAAAAAAAAAAAAAAAACYAgAAZHJzL2Rv&#10;d25yZXYueG1sUEsFBgAAAAAEAAQA9QAAAIgDAAAAAA==&#10;" fillcolor="#6e6d5f" stroked="f"/>
                <v:shape id="Freeform 199" o:spid="_x0000_s1031" style="position:absolute;left:8534;top:15760;width:158;height:224;visibility:visible;mso-wrap-style:square;v-text-anchor:top" coordsize="317,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vjsAA&#10;AADaAAAADwAAAGRycy9kb3ducmV2LnhtbESPQYvCMBSE7wv+h/AEb2uqgivVKCII4s26CL09m2db&#10;bF5qE2v990YQPA4z8w2zWHWmEi01rrSsYDSMQBBnVpecK/g/bn9nIJxH1lhZJgVPcrBa9n4WGGv7&#10;4AO1ic9FgLCLUUHhfR1L6bKCDLqhrYmDd7GNQR9kk0vd4CPATSXHUTSVBksOCwXWtCkouyZ3o2DS&#10;ylO0xectdbc8Sa8S0+S8V2rQ79ZzEJ46/w1/2jut4A/eV8IN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VvjsAAAADaAAAADwAAAAAAAAAAAAAAAACYAgAAZHJzL2Rvd25y&#10;ZXYueG1sUEsFBgAAAAAEAAQA9QAAAIUDAAAAAA==&#10;" path="m,c175,,175,,175,,278,,317,42,317,121v,61,,61,,61c317,260,275,303,171,303v-87,,-87,,-87,c84,448,84,448,84,448,,448,,448,,448l,xm170,74v-86,,-86,,-86,c84,228,84,228,84,228v86,,86,,86,c218,228,232,210,232,173v,-45,,-45,,-45c232,91,216,74,170,74e" fillcolor="#6e6d5f" stroked="f">
                  <v:path arrowok="t" o:connecttype="custom" o:connectlocs="0,0;87,0;158,61;158,91;85,152;42,152;42,224;0,224;0,0;85,37;42,37;42,114;85,114;116,87;116,64;85,37" o:connectangles="0,0,0,0,0,0,0,0,0,0,0,0,0,0,0,0"/>
                  <o:lock v:ext="edit" verticies="t"/>
                </v:shape>
                <v:shape id="Freeform 200" o:spid="_x0000_s1032" style="position:absolute;left:8718;top:15757;width:149;height:231;visibility:visible;mso-wrap-style:square;v-text-anchor:top" coordsize="298,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5imb8A&#10;AADaAAAADwAAAGRycy9kb3ducmV2LnhtbERPTYvCMBC9C/6HMMLeNNWDLNUopVARveyqiN7GZmyr&#10;zaQ0Ubv/fnMQPD7e93zZmVo8qXWVZQXjUQSCOLe64kLBYZ8Nv0E4j6yxtkwK/sjBctHvzTHW9sW/&#10;9Nz5QoQQdjEqKL1vYildXpJBN7INceCutjXoA2wLqVt8hXBTy0kUTaXBikNDiQ2lJeX33cMo2NDt&#10;1F3y4vyzNed9tqqPWZqslPoadMkMhKfOf8Rv91orCFvDlXA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vmKZvwAAANoAAAAPAAAAAAAAAAAAAAAAAJgCAABkcnMvZG93bnJl&#10;di54bWxQSwUGAAAAAAQABAD1AAAAhAMAAAAA&#10;" path="m141,462c89,462,30,449,,435,15,368,15,368,15,368v42,13,82,21,127,21c203,389,213,376,213,333v,-49,-1,-54,-82,-71c23,238,8,217,8,122,8,40,45,,159,v39,,86,5,130,15c280,86,280,86,280,86,243,78,199,73,160,73v-57,,-67,12,-67,51c93,175,94,176,172,195v120,29,126,49,126,138c298,418,273,462,141,462e" fillcolor="#6e6d5f" stroked="f">
                  <v:path arrowok="t" o:connecttype="custom" o:connectlocs="71,231;0,218;8,184;71,195;107,167;66,131;4,61;80,0;145,8;140,43;80,37;47,62;86,98;149,167;71,231" o:connectangles="0,0,0,0,0,0,0,0,0,0,0,0,0,0,0"/>
                </v:shape>
                <v:shape id="Freeform 201" o:spid="_x0000_s1033" style="position:absolute;left:8904;top:15757;width:170;height:231;visibility:visible;mso-wrap-style:square;v-text-anchor:top" coordsize="34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JisMA&#10;AADaAAAADwAAAGRycy9kb3ducmV2LnhtbESPQYvCMBSE78L+h/AEb5oqIm41ShGEFUWxup7fNm/b&#10;YvNSmqj135uFBY/DzHzDzJetqcSdGldaVjAcRCCIM6tLzhWcT+v+FITzyBory6TgSQ6Wi4/OHGNt&#10;H3yke+pzESDsYlRQeF/HUrqsIINuYGvi4P3axqAPssmlbvAR4KaSoyiaSIMlh4UCa1oVlF3Tm1Ew&#10;HR2242RD0Xr3cz2f9ofV5TtJlep122QGwlPr3+H/9pdW8Al/V8IN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kJisMAAADaAAAADwAAAAAAAAAAAAAAAACYAgAAZHJzL2Rv&#10;d25yZXYueG1sUEsFBgAAAAAEAAQA9QAAAIgDAAAAAA==&#10;" path="m340,324v,75,-43,138,-170,138c43,462,,399,,324,,138,,138,,138,,63,43,,170,,297,,340,63,340,138r,186xm85,319v,43,22,68,85,68c233,387,255,362,255,319v,-176,,-176,,-176c255,100,233,75,170,75v-63,,-85,25,-85,68l85,319xe" fillcolor="#6e6d5f" stroked="f">
                  <v:path arrowok="t" o:connecttype="custom" o:connectlocs="170,162;85,231;0,162;0,69;85,0;170,69;170,162;43,160;85,194;128,160;128,72;85,38;43,72;43,160" o:connectangles="0,0,0,0,0,0,0,0,0,0,0,0,0,0"/>
                  <o:lock v:ext="edit" verticies="t"/>
                </v:shape>
                <v:shape id="Freeform 202" o:spid="_x0000_s1034" style="position:absolute;left:9120;top:15760;width:138;height:224;visibility:visible;mso-wrap-style:square;v-text-anchor:top" coordsize="138,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4hL8A&#10;AADbAAAADwAAAGRycy9kb3ducmV2LnhtbESPS6vCQAyF9xf8D0MENxed6kIu1VHEB7j1vQ2d2BY7&#10;mdIZtfrrzUK4uxxyvpOT6bx1lXpQE0rPBoaDBBRx5m3JuYHjYdP/AxUissXKMxl4UYD5rPMzxdT6&#10;J+/osY+5khAOKRooYqxTrUNWkMMw8DWx7K6+cRhFNrm2DT4l3FV6lCRj7bBkuVBgTcuCstv+7qTG&#10;O471+3Upz6e1zlcZ/rohkjG9bruYgIrUxn/zl95a4aS9/CID6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TiEvwAAANsAAAAPAAAAAAAAAAAAAAAAAJgCAABkcnMvZG93bnJl&#10;di54bWxQSwUGAAAAAAQABAD1AAAAhAMAAAAA&#10;" path="m,224l,,138,r,37l42,37r,60l131,97r,37l42,134r,90l,224xe" fillcolor="#6e6d5f" stroked="f">
                  <v:path arrowok="t" o:connecttype="custom" o:connectlocs="0,224;0,0;138,0;138,37;42,37;42,97;131,97;131,134;42,134;42,224;0,224" o:connectangles="0,0,0,0,0,0,0,0,0,0,0"/>
                </v:shape>
                <v:shape id="Freeform 203" o:spid="_x0000_s1035" style="position:absolute;left:9279;top:15760;width:167;height:224;visibility:visible;mso-wrap-style:square;v-text-anchor:top" coordsize="16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6RisEA&#10;AADbAAAADwAAAGRycy9kb3ducmV2LnhtbERPS2vCQBC+F/wPywjemo09aIlZxQdC9CA09dDjkB2T&#10;YHY2ZLcm9td3BcHbfHzPSVeDacSNOldbVjCNYhDEhdU1lwrO3/v3TxDOI2tsLJOCOzlYLUdvKSba&#10;9vxFt9yXIoSwS1BB5X2bSOmKigy6yLbEgbvYzqAPsCul7rAP4aaRH3E8kwZrDg0VtrStqLjmv0bB&#10;8eA3eq5P5rxrZjX95T/ZTlqlJuNhvQDhafAv8dOd6TB/Co9fw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kYrBAAAA2wAAAA8AAAAAAAAAAAAAAAAAmAIAAGRycy9kb3du&#10;cmV2LnhtbFBLBQYAAAAABAAEAPUAAACGAwAAAAA=&#10;" path="m62,37l,37,,,167,r,37l105,37r,187l62,224,62,37xe" fillcolor="#6e6d5f" stroked="f">
                  <v:path arrowok="t" o:connecttype="custom" o:connectlocs="62,37;0,37;0,0;167,0;167,37;105,37;105,224;62,224;62,37" o:connectangles="0,0,0,0,0,0,0,0,0"/>
                </v:shape>
                <v:shape id="Freeform 204" o:spid="_x0000_s1036" style="position:absolute;left:8450;top:15135;width:799;height:448;visibility:visible;mso-wrap-style:square;v-text-anchor:top" coordsize="159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PqMEA&#10;AADbAAAADwAAAGRycy9kb3ducmV2LnhtbERPTWvDMAy9F/ofjAa7tc4yGkZWN4xAobeyLmVXLdaS&#10;kFgOtpum+/X1YLCbHu9T22I2g5jI+c6ygqd1AoK4trrjRkH1sV+9gPABWeNgmRTcyEOxWy62mGt7&#10;5XeaTqERMYR9jgraEMZcSl+3ZNCv7UgcuW/rDIYIXSO1w2sMN4NMkySTBjuODS2OVLZU96eLUXC+&#10;+d6VyY/pv7rMY7U5fp6fj0o9PsxvryACzeFf/Oc+6Dg/hd9f4g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nj6jBAAAA2wAAAA8AAAAAAAAAAAAAAAAAmAIAAGRycy9kb3du&#10;cmV2LnhtbFBLBQYAAAAABAAEAPUAAACGAwAAAAA=&#10;" path="m1064,351v50,-36,122,-43,184,-14c1341,381,1380,489,1336,583,1266,730,1078,784,906,712v-21,-8,-15,10,-13,12c952,817,1026,883,1150,888v40,1,80,-4,117,-15c1287,867,1317,856,1335,847v145,-69,247,-213,254,-381c1598,228,1416,27,1177,6v-8,-1,-39,-2,-46,-2c989,6,878,80,799,181v-7,8,-13,17,-19,27c732,278,610,487,534,541v-54,38,-122,43,-183,14c259,511,219,401,263,309,333,162,520,108,693,180v20,8,14,-10,13,-11c647,75,572,10,449,4,356,,287,35,263,45,116,109,17,258,10,426,,664,187,875,445,888v156,7,276,-76,354,-177c845,653,985,409,1064,351e" fillcolor="#f7af2f" stroked="f">
                  <v:path arrowok="t" o:connecttype="custom" o:connectlocs="532,176;624,169;668,292;453,356;447,362;575,444;634,437;668,424;795,233;589,3;566,2;400,91;390,104;267,271;176,278;132,155;347,90;353,85;225,2;132,23;5,213;223,444;400,356;532,176" o:connectangles="0,0,0,0,0,0,0,0,0,0,0,0,0,0,0,0,0,0,0,0,0,0,0,0"/>
                </v:shape>
                <v:shape id="Freeform 205" o:spid="_x0000_s1037" style="position:absolute;left:8538;top:15160;width:268;height:252;visibility:visible;mso-wrap-style:square;v-text-anchor:top" coordsize="537,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JbL8A&#10;AADbAAAADwAAAGRycy9kb3ducmV2LnhtbERPy6rCMBDdX/AfwgjurqmKD6pRVBBEFHzhemjGtthM&#10;ahO1/r0RLtzdHM5zJrPaFOJJlcstK+i0IxDEidU5pwrOp9XvCITzyBoLy6TgTQ5m08bPBGNtX3yg&#10;59GnIoSwi1FB5n0ZS+mSjAy6ti2JA3e1lUEfYJVKXeErhJtCdqNoIA3mHBoyLGmZUXI7PoyCxW17&#10;90m5323Pm4udL6QbDvtOqVazno9BeKr9v/jPvdZhfg++v4QD5PQ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holsvwAAANsAAAAPAAAAAAAAAAAAAAAAAJgCAABkcnMvZG93bnJl&#10;di54bWxQSwUGAAAAAAQABAD1AAAAhAMAAAAA&#10;" path="m58,200c,309,62,453,172,504,82,459,44,350,87,259,157,112,344,58,517,130v20,8,14,-10,13,-12c517,98,503,79,489,62,332,,143,39,58,200e" fillcolor="#e70d80" stroked="f">
                  <v:path arrowok="t" o:connecttype="custom" o:connectlocs="29,100;86,252;43,130;258,65;265,59;244,31;29,100" o:connectangles="0,0,0,0,0,0,0"/>
                </v:shape>
                <v:shape id="Freeform 206" o:spid="_x0000_s1038" style="position:absolute;left:8455;top:15334;width:432;height:249;visibility:visible;mso-wrap-style:square;v-text-anchor:top" coordsize="865,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sucAA&#10;AADbAAAADwAAAGRycy9kb3ducmV2LnhtbERPzYrCMBC+C/sOYRa8aVoVka5RZNcVwZOtDzDbjG2x&#10;mdQma+vbG0HwNh/f7yzXvanFjVpXWVYQjyMQxLnVFRcKTtnvaAHCeWSNtWVScCcH69XHYImJth0f&#10;6Zb6QoQQdgkqKL1vEildXpJBN7YNceDOtjXoA2wLqVvsQrip5SSK5tJgxaGhxIa+S8ov6b9RUGdp&#10;vFtcM4qv1WE7ze6bP/nTKTX87DdfIDz1/i1+ufc6zJ/B85dw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UsucAAAADbAAAADwAAAAAAAAAAAAAAAACYAgAAZHJzL2Rvd25y&#10;ZXYueG1sUEsFBgAAAAAEAAQA9QAAAIUDAAAAAA==&#10;" path="m508,424v13,-6,25,-13,37,-21c549,400,553,397,557,394v16,-12,30,-25,42,-38c631,322,655,284,674,245v5,-10,9,-20,14,-30c692,205,696,196,699,186v8,-21,14,-41,20,-62c702,138,686,152,671,166v-23,22,-23,22,-23,22c640,195,633,202,625,209v-30,28,-59,54,-89,75c505,304,475,319,445,325v-30,7,-60,6,-93,-2c288,308,227,269,181,213,158,185,139,153,124,118,109,82,100,43,96,,76,38,67,83,68,129v2,45,15,91,36,133c118,289,135,315,156,337,68,269,13,165,,56,5,282,187,478,435,490v156,7,276,-76,354,-176c805,293,832,250,865,201,782,292,642,422,508,424e" fillcolor="#e70d80" stroked="f">
                  <v:path arrowok="t" o:connecttype="custom" o:connectlocs="254,212;272,202;278,197;299,178;337,123;344,108;349,93;359,62;335,83;324,94;312,105;268,142;222,163;176,162;90,107;62,59;48,0;34,65;52,131;78,169;0,28;217,245;394,157;432,101;254,212" o:connectangles="0,0,0,0,0,0,0,0,0,0,0,0,0,0,0,0,0,0,0,0,0,0,0,0,0"/>
                </v:shape>
                <v:shape id="Freeform 207" o:spid="_x0000_s1039" style="position:absolute;left:8709;top:15278;width:406;height:268;visibility:visible;mso-wrap-style:square;v-text-anchor:top" coordsize="81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qcMEA&#10;AADbAAAADwAAAGRycy9kb3ducmV2LnhtbERP22rCQBB9L/gPywi+1Y2CpURXUVEphRa84POQHZNo&#10;djZkx5j+fbdQ8G0O5zqzRecq1VITSs8GRsMEFHHmbcm5gdNx+/oOKgiyxcozGfihAIt572WGqfUP&#10;3lN7kFzFEA4pGihE6lTrkBXkMAx9TRy5i28cSoRNrm2DjxjuKj1OkjftsOTYUGBN64Ky2+HuDOzk&#10;q5WrX22S7ffyyJ/r8WSVn40Z9LvlFJRQJ0/xv/vDxvkT+PslHq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jqnDBAAAA2wAAAA8AAAAAAAAAAAAAAAAAmAIAAGRycy9kb3du&#10;cmV2LnhtbFBLBQYAAAAABAAEAPUAAACGAwAAAAA=&#10;" path="m652,17c576,,510,9,450,34,388,133,346,253,271,345,212,420,134,475,49,506v-4,3,-8,6,-12,9c25,523,13,530,,536,134,534,274,404,357,313,417,220,495,103,546,65,596,29,668,22,730,51v36,17,64,44,82,76c782,71,729,34,652,17e" fillcolor="#f39200" stroked="f">
                  <v:path arrowok="t" o:connecttype="custom" o:connectlocs="326,9;225,17;136,173;25,253;19,258;0,268;179,157;273,33;365,26;406,64;326,9" o:connectangles="0,0,0,0,0,0,0,0,0,0,0"/>
                </v:shape>
                <v:shape id="Freeform 208" o:spid="_x0000_s1040" style="position:absolute;left:8892;top:15363;width:238;height:214;visibility:visible;mso-wrap-style:square;v-text-anchor:top" coordsize="475,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pisIA&#10;AADbAAAADwAAAGRycy9kb3ducmV2LnhtbERPS2vCQBC+F/wPywje6sbaikTXIIEWDz20qVCPQ3ZM&#10;gtnZJbvN49+7hUJv8/E9Z5+NphU9db6xrGC1TEAQl1Y3XCk4f70+bkH4gKyxtUwKJvKQHWYPe0y1&#10;HfiT+iJUIoawT1FBHYJLpfRlTQb90jriyF1tZzBE2FVSdzjEcNPKpyTZSIMNx4YaHeU1lbfixygo&#10;z0mxdm/h+ZKPrv/+uEwv8r1QajEfjzsQgcbwL/5zn3Scv4HfX+I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OmKwgAAANsAAAAPAAAAAAAAAAAAAAAAAJgCAABkcnMvZG93&#10;bnJldi54bWxQSwUGAAAAAAQABAD1AAAAhwMAAAAA&#10;" path="m474,90c475,57,471,27,463,v11,41,7,85,-12,128c381,275,193,329,21,257,,249,6,267,8,269v52,82,116,143,215,159c256,418,287,402,317,381,413,314,474,209,474,90e" fillcolor="#f39200" stroked="f">
                  <v:path arrowok="t" o:connecttype="custom" o:connectlocs="237,45;232,0;226,64;11,129;4,135;112,214;159,191;237,45" o:connectangles="0,0,0,0,0,0,0,0"/>
                </v:shape>
                <v:shape id="Freeform 209" o:spid="_x0000_s1041" style="position:absolute;left:8674;top:15137;width:426;height:285;visibility:visible;mso-wrap-style:square;v-text-anchor:top" coordsize="85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ArsAA&#10;AADbAAAADwAAAGRycy9kb3ducmV2LnhtbERP22rCQBB9L/gPyxT6VjetYNPoKlYoCPri5QOG7DSJ&#10;ZmfD7lRTv94VhL7N4VxnOu9dq84UYuPZwNswA0VcettwZeCw/37NQUVBtth6JgN/FGE+GzxNsbD+&#10;wls676RSKYRjgQZqka7QOpY1OYxD3xEn7scHh5JgqLQNeEnhrtXvWTbWDhtODTV2tKypPO1+nQG9&#10;vQa9+Vq3o1M+wnz5KTEexZiX534xASXUy7/44V7ZNP8D7r+kA/Ts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cArsAAAADbAAAADwAAAAAAAAAAAAAAAACYAgAAZHJzL2Rvd25y&#10;ZXYueG1sUEsFBgAAAAAEAAQA9QAAAIUDAAAAAA==&#10;" path="m279,361v12,-15,24,-30,38,-46c378,155,524,38,707,23v49,-4,98,-1,145,7c813,16,772,6,728,2,721,1,689,,682,,540,2,429,76,350,177v-7,8,-13,17,-19,27c283,274,161,483,85,537,59,555,30,566,,569,123,564,203,455,279,361e" fillcolor="#f39200" stroked="f">
                  <v:path arrowok="t" o:connecttype="custom" o:connectlocs="140,181;159,158;354,12;426,15;364,1;341,0;175,89;166,102;43,269;0,285;140,181" o:connectangles="0,0,0,0,0,0,0,0,0,0,0"/>
                </v:shape>
                <v:shape id="Freeform 210" o:spid="_x0000_s1042" style="position:absolute;left:8833;top:15147;width:403;height:433;visibility:visible;mso-wrap-style:square;v-text-anchor:top" coordsize="80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ddu8IA&#10;AADbAAAADwAAAGRycy9kb3ducmV2LnhtbESPQW/CMAyF75P4D5GRuI2UaRpQCAihjXGl8AOsxqSF&#10;xilNgO7fz4dJu9l6z+99Xq5736gHdbEObGAyzkARl8HW7Aycjl+vM1AxIVtsApOBH4qwXg1elpjb&#10;8OQDPYrklIRwzNFAlVKbax3LijzGcWiJRTuHzmOStXPadviUcN/otyz70B5rloYKW9pWVF6Luzfg&#10;7nHnZt/ZZnubf05PZfPeX3hvzGjYbxagEvXp3/x3vbeCL7Dyiwy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127wgAAANsAAAAPAAAAAAAAAAAAAAAAAJgCAABkcnMvZG93&#10;bnJldi54bWxQSwUGAAAAAAQABAD1AAAAhwMAAAAA&#10;" path="m501,850v20,-6,50,-17,68,-26c617,801,660,771,697,733v23,-46,36,-97,39,-149c741,504,723,423,684,348,664,310,638,274,608,239,592,222,576,205,558,188,540,172,521,156,502,138v26,1,51,6,76,12c604,157,629,166,653,178v48,23,93,57,130,99c791,286,799,295,806,306,768,171,667,62,535,11,488,3,439,,390,4,207,19,61,136,,296,109,172,260,47,431,116,320,143,254,213,202,297v60,-25,126,-34,202,-17c481,297,534,334,564,390v8,13,14,27,18,42c590,459,594,489,593,522v,119,-61,224,-157,291c406,834,375,850,342,860v13,3,27,4,42,5c424,866,464,861,501,850e" fillcolor="#a11b5b" stroked="f">
                  <v:path arrowok="t" o:connecttype="custom" o:connectlocs="251,425;285,412;349,367;368,292;342,174;304,120;279,94;251,69;289,75;327,89;392,139;403,153;268,6;195,2;0,148;216,58;101,149;202,140;282,195;291,216;297,261;218,407;171,430;192,433;251,425" o:connectangles="0,0,0,0,0,0,0,0,0,0,0,0,0,0,0,0,0,0,0,0,0,0,0,0,0"/>
                </v:shape>
                <v:shape id="Freeform 211" o:spid="_x0000_s1043" style="position:absolute;left:9084;top:15216;width:161;height:297;visibility:visible;mso-wrap-style:square;v-text-anchor:top" coordsize="323,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DbsMA&#10;AADbAAAADwAAAGRycy9kb3ducmV2LnhtbERPTWvCQBC9C/6HZYTezMZUpI2uYguB0oM0aSl4G7Jj&#10;EszOxuw2xn/fFQq9zeN9zmY3mlYM1LvGsoJFFIMgLq1uuFLw9ZnNn0A4j6yxtUwKbuRgt51ONphq&#10;e+WchsJXIoSwS1FB7X2XSunKmgy6yHbEgTvZ3qAPsK+k7vEawk0rkzheSYMNh4YaO3qtqTwXP0ZB&#10;nL8nLlseLkv7uEouH7fj90veKfUwG/drEJ5G/y/+c7/pMP8Z7r+E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SDbsMAAADbAAAADwAAAAAAAAAAAAAAAACYAgAAZHJzL2Rv&#10;d25yZXYueG1sUEsFBgAAAAAEAAQA9QAAAIgDAAAAAA==&#10;" path="m151,40c127,28,102,19,76,12,51,6,26,1,,,19,17,38,34,56,50v18,17,34,34,50,51c136,136,162,172,182,210v39,75,57,156,52,236c231,498,218,549,195,595,269,520,316,418,321,305v2,-48,-4,-94,-17,-137c297,157,289,148,281,139,244,97,199,63,151,40e" fillcolor="#ce0172" stroked="f">
                  <v:path arrowok="t" o:connecttype="custom" o:connectlocs="75,20;38,6;0,0;28,25;53,50;91,105;117,223;97,297;160,152;152,84;140,69;75,20" o:connectangles="0,0,0,0,0,0,0,0,0,0,0,0"/>
                </v:shape>
                <v:shape id="Freeform 212" o:spid="_x0000_s1044" style="position:absolute;left:8454;top:15135;width:594;height:396;visibility:visible;mso-wrap-style:square;v-text-anchor:top" coordsize="1188,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MmMIA&#10;AADbAAAADwAAAGRycy9kb3ducmV2LnhtbERPy4rCMBTdC/MP4Q7MTtORUaSayjAqCLrwBeLuTnP7&#10;wOamNlHr35uF4PJw3pNpaypxo8aVlhV89yIQxKnVJecKDvtFdwTCeWSNlWVS8CAH0+SjM8FY2ztv&#10;6bbzuQgh7GJUUHhfx1K6tCCDrmdr4sBltjHoA2xyqRu8h3BTyX4UDaXBkkNDgTX9FZSed1ejYLP9&#10;4fxortlptR4sLvPD7P/8mCn19dn+jkF4av1b/HIvtYJ+WB++hB8g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QyYwgAAANsAAAAPAAAAAAAAAAAAAAAAAJgCAABkcnMvZG93&#10;bnJldi54bWxQSwUGAAAAAAQABAD1AAAAhwMAAAAA&#10;" path="m157,735c136,713,119,687,105,660,84,618,71,572,70,527,68,481,77,436,97,398v4,43,13,82,28,118c140,551,159,583,182,611v46,56,107,95,171,110c386,729,416,730,446,723v30,-6,60,-21,91,-41c567,661,596,635,626,607v8,-7,15,-14,23,-21c672,564,672,564,672,564v15,-14,31,-28,48,-42c714,543,708,563,700,584v-3,10,-7,19,-11,29c684,623,680,633,675,643v-19,39,-43,76,-75,111c588,767,574,780,558,792,643,761,721,706,780,631,855,539,897,419,959,320v52,-84,118,-154,229,-181c1017,70,866,195,757,319v-14,16,-26,31,-38,46c643,459,563,568,440,573v-33,3,-67,-3,-98,-18c341,554,340,554,339,554,229,502,167,359,225,250,310,89,499,50,656,112,603,50,536,9,440,4,347,,278,35,254,45,107,109,8,258,1,426v-1,9,-1,19,,28c14,563,69,667,157,735e" fillcolor="#f7af2f" stroked="f">
                  <v:path arrowok="t" o:connecttype="custom" o:connectlocs="79,368;53,330;35,264;49,199;63,258;91,306;177,361;223,362;269,341;313,304;325,293;336,282;360,261;350,292;345,307;338,322;300,377;279,396;390,316;480,160;594,70;379,160;360,183;220,287;171,278;170,277;113,125;328,56;220,2;127,23;1,213;1,227;79,368" o:connectangles="0,0,0,0,0,0,0,0,0,0,0,0,0,0,0,0,0,0,0,0,0,0,0,0,0,0,0,0,0,0,0,0,0"/>
                </v:shape>
              </v:group>
              <w10:wrap anchorx="page" anchory="page"/>
            </v:group>
          </w:pict>
        </mc:Fallback>
      </mc:AlternateContent>
    </w:r>
    <w:r w:rsidR="00ED023B">
      <w:rPr>
        <w:rFonts w:ascii="Calibri" w:hAnsi="Calibri" w:cs="Times New Roman"/>
        <w:noProof/>
        <w:lang w:eastAsia="de-DE"/>
      </w:rPr>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566025" cy="2371725"/>
          <wp:effectExtent l="19050" t="0" r="0" b="0"/>
          <wp:wrapNone/>
          <wp:docPr id="171" name="JU1306061058Pstellenanzeige c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1306061058Pstellenanzeige cips"/>
                  <pic:cNvPicPr>
                    <a:picLocks noChangeAspect="1" noChangeArrowheads="1"/>
                  </pic:cNvPicPr>
                </pic:nvPicPr>
                <pic:blipFill>
                  <a:blip r:embed="rId1"/>
                  <a:srcRect/>
                  <a:stretch>
                    <a:fillRect/>
                  </a:stretch>
                </pic:blipFill>
                <pic:spPr bwMode="auto">
                  <a:xfrm>
                    <a:off x="0" y="0"/>
                    <a:ext cx="7566025" cy="2371725"/>
                  </a:xfrm>
                  <a:prstGeom prst="rect">
                    <a:avLst/>
                  </a:prstGeom>
                  <a:noFill/>
                </pic:spPr>
              </pic:pic>
            </a:graphicData>
          </a:graphic>
        </wp:anchor>
      </w:drawing>
    </w:r>
  </w:p>
  <w:p w:rsidR="00ED023B" w:rsidRPr="008227B2" w:rsidRDefault="00ED023B" w:rsidP="00E90AE6"/>
  <w:p w:rsidR="00ED023B" w:rsidRDefault="00ED023B" w:rsidP="00E90AE6">
    <w:pPr>
      <w:pStyle w:val="Kopfzeile"/>
    </w:pPr>
  </w:p>
  <w:p w:rsidR="00ED023B" w:rsidRPr="0007475F" w:rsidRDefault="00587484" w:rsidP="0007475F">
    <w:pPr>
      <w:pStyle w:val="BodytextCipSoft"/>
    </w:pPr>
    <w:r>
      <w:rPr>
        <w:noProof/>
        <w:lang w:eastAsia="de-DE"/>
      </w:rPr>
      <mc:AlternateContent>
        <mc:Choice Requires="wps">
          <w:drawing>
            <wp:anchor distT="0" distB="0" distL="114300" distR="114300" simplePos="0" relativeHeight="251663360" behindDoc="0" locked="0" layoutInCell="0" allowOverlap="1">
              <wp:simplePos x="0" y="0"/>
              <wp:positionH relativeFrom="page">
                <wp:posOffset>4118610</wp:posOffset>
              </wp:positionH>
              <wp:positionV relativeFrom="page">
                <wp:posOffset>540385</wp:posOffset>
              </wp:positionV>
              <wp:extent cx="3239770" cy="1332230"/>
              <wp:effectExtent l="3810" t="0" r="4445" b="3810"/>
              <wp:wrapNone/>
              <wp:docPr id="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3B" w:rsidRDefault="00ED023B" w:rsidP="0007475F">
                          <w:pPr>
                            <w:pStyle w:val="HeldenCipsoft"/>
                            <w:rPr>
                              <w:lang w:val="nl-NL"/>
                            </w:rPr>
                          </w:pPr>
                          <w:r>
                            <w:rPr>
                              <w:lang w:val="nl-NL"/>
                            </w:rPr>
                            <w:t xml:space="preserve">helden </w:t>
                          </w:r>
                        </w:p>
                        <w:p w:rsidR="00ED023B" w:rsidRPr="0007475F" w:rsidRDefault="00ED023B" w:rsidP="0007475F">
                          <w:pPr>
                            <w:pStyle w:val="GesuchtCipsoft"/>
                            <w:rPr>
                              <w:lang w:val="nl-NL"/>
                            </w:rPr>
                          </w:pPr>
                          <w:r>
                            <w:rPr>
                              <w:lang w:val="nl-NL"/>
                            </w:rPr>
                            <w:t>gesucht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4" o:spid="_x0000_s1026" type="#_x0000_t202" style="position:absolute;margin-left:324.3pt;margin-top:42.55pt;width:255.1pt;height:10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" o:allowincell="f" filled="f" stroked="f">
              <v:textbox inset="0,0,0,0">
                <w:txbxContent>
                  <w:p w:rsidR="00ED023B" w:rsidRDefault="00ED023B" w:rsidP="0007475F">
                    <w:pPr>
                      <w:pStyle w:val="HeldenCipsoft"/>
                      <w:rPr>
                        <w:lang w:val="nl-NL"/>
                      </w:rPr>
                    </w:pPr>
                    <w:r>
                      <w:rPr>
                        <w:lang w:val="nl-NL"/>
                      </w:rPr>
                      <w:t xml:space="preserve">helden </w:t>
                    </w:r>
                  </w:p>
                  <w:p w:rsidR="00ED023B" w:rsidRPr="0007475F" w:rsidRDefault="00ED023B" w:rsidP="0007475F">
                    <w:pPr>
                      <w:pStyle w:val="GesuchtCipsoft"/>
                      <w:rPr>
                        <w:lang w:val="nl-NL"/>
                      </w:rPr>
                    </w:pPr>
                    <w:r>
                      <w:rPr>
                        <w:lang w:val="nl-NL"/>
                      </w:rPr>
                      <w:t>gesucht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3B" w:rsidRDefault="00587484">
    <w:pPr>
      <w:pStyle w:val="Kopfzeile"/>
    </w:pPr>
    <w:r>
      <w:rPr>
        <w:rFonts w:ascii="Calibri" w:hAnsi="Calibri" w:cs="Times New Roman"/>
        <w:noProof/>
        <w:lang w:eastAsia="de-DE"/>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559675" cy="10692130"/>
          <wp:effectExtent l="0" t="0" r="0" b="0"/>
          <wp:wrapNone/>
          <wp:docPr id="1" name="MetPDFPlakkenGeplakt1" descr="MAX|595,2999|841,9|Geplakte PDF uit klembord geplakt (JU 13-6-2013 11: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PDFPlakkenGeplakt1" descr="MAX|595,2999|841,9|Geplakte PDF uit klembord geplakt (JU 13-6-2013 11:15: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8DF"/>
    <w:multiLevelType w:val="multilevel"/>
    <w:tmpl w:val="ECFABC9C"/>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8" w:hanging="568"/>
      </w:pPr>
      <w:rPr>
        <w:rFonts w:hint="default"/>
      </w:rPr>
    </w:lvl>
    <w:lvl w:ilvl="3">
      <w:start w:val="1"/>
      <w:numFmt w:val="decimal"/>
      <w:lvlText w:val="%1.%2.%3.%4"/>
      <w:lvlJc w:val="left"/>
      <w:pPr>
        <w:ind w:left="710" w:hanging="710"/>
      </w:pPr>
      <w:rPr>
        <w:rFonts w:hint="default"/>
      </w:rPr>
    </w:lvl>
    <w:lvl w:ilvl="4">
      <w:start w:val="1"/>
      <w:numFmt w:val="decimal"/>
      <w:lvlText w:val="%1.%2.%3.%4.%5"/>
      <w:lvlJc w:val="left"/>
      <w:pPr>
        <w:ind w:left="852" w:hanging="852"/>
      </w:pPr>
      <w:rPr>
        <w:rFonts w:hint="default"/>
      </w:rPr>
    </w:lvl>
    <w:lvl w:ilvl="5">
      <w:start w:val="1"/>
      <w:numFmt w:val="decimal"/>
      <w:lvlText w:val="%1.%2.%3.%4.%5.%6"/>
      <w:lvlJc w:val="left"/>
      <w:pPr>
        <w:ind w:left="994" w:hanging="994"/>
      </w:pPr>
      <w:rPr>
        <w:rFonts w:hint="default"/>
      </w:rPr>
    </w:lvl>
    <w:lvl w:ilvl="6">
      <w:start w:val="1"/>
      <w:numFmt w:val="decimal"/>
      <w:lvlText w:val="%1.%2.%3.%4.%5.%6.%7"/>
      <w:lvlJc w:val="left"/>
      <w:pPr>
        <w:ind w:left="1136" w:hanging="1136"/>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1">
    <w:nsid w:val="06FB0A3D"/>
    <w:multiLevelType w:val="multilevel"/>
    <w:tmpl w:val="654EB7DC"/>
    <w:styleLink w:val="BulletedlistCipSoft"/>
    <w:lvl w:ilvl="0">
      <w:start w:val="1"/>
      <w:numFmt w:val="bullet"/>
      <w:pStyle w:val="Bulletedlist1stlevelCipSoft"/>
      <w:lvlText w:val="•"/>
      <w:lvlJc w:val="left"/>
      <w:pPr>
        <w:ind w:left="170" w:hanging="170"/>
      </w:pPr>
      <w:rPr>
        <w:rFonts w:ascii="Arial" w:hAnsi="Arial" w:hint="default"/>
      </w:rPr>
    </w:lvl>
    <w:lvl w:ilvl="1">
      <w:start w:val="1"/>
      <w:numFmt w:val="bullet"/>
      <w:pStyle w:val="Bulletedlist2ndlevelCipSoft"/>
      <w:lvlText w:val="•"/>
      <w:lvlJc w:val="left"/>
      <w:pPr>
        <w:ind w:left="340" w:hanging="170"/>
      </w:pPr>
      <w:rPr>
        <w:rFonts w:ascii="Arial" w:hAnsi="Arial" w:hint="default"/>
      </w:rPr>
    </w:lvl>
    <w:lvl w:ilvl="2">
      <w:start w:val="1"/>
      <w:numFmt w:val="bullet"/>
      <w:pStyle w:val="Bulletedlist3rdlevelCipSoft"/>
      <w:lvlText w:val="•"/>
      <w:lvlJc w:val="left"/>
      <w:pPr>
        <w:ind w:left="510" w:hanging="170"/>
      </w:pPr>
      <w:rPr>
        <w:rFonts w:ascii="Arial" w:hAnsi="Arial" w:hint="default"/>
      </w:rPr>
    </w:lvl>
    <w:lvl w:ilvl="3">
      <w:start w:val="1"/>
      <w:numFmt w:val="bullet"/>
      <w:lvlText w:val="•"/>
      <w:lvlJc w:val="left"/>
      <w:pPr>
        <w:ind w:left="680" w:hanging="170"/>
      </w:pPr>
      <w:rPr>
        <w:rFonts w:ascii="Arial" w:hAnsi="Arial" w:hint="default"/>
      </w:rPr>
    </w:lvl>
    <w:lvl w:ilvl="4">
      <w:start w:val="1"/>
      <w:numFmt w:val="bullet"/>
      <w:lvlText w:val="•"/>
      <w:lvlJc w:val="left"/>
      <w:pPr>
        <w:ind w:left="850" w:hanging="170"/>
      </w:pPr>
      <w:rPr>
        <w:rFonts w:ascii="Arial" w:hAnsi="Arial" w:hint="default"/>
      </w:rPr>
    </w:lvl>
    <w:lvl w:ilvl="5">
      <w:start w:val="1"/>
      <w:numFmt w:val="bullet"/>
      <w:lvlText w:val="•"/>
      <w:lvlJc w:val="left"/>
      <w:pPr>
        <w:ind w:left="1020" w:hanging="170"/>
      </w:pPr>
      <w:rPr>
        <w:rFonts w:ascii="Arial" w:hAnsi="Arial" w:hint="default"/>
      </w:rPr>
    </w:lvl>
    <w:lvl w:ilvl="6">
      <w:start w:val="1"/>
      <w:numFmt w:val="bullet"/>
      <w:lvlText w:val="•"/>
      <w:lvlJc w:val="left"/>
      <w:pPr>
        <w:ind w:left="1190" w:hanging="170"/>
      </w:pPr>
      <w:rPr>
        <w:rFonts w:ascii="Arial" w:hAnsi="Arial" w:hint="default"/>
      </w:rPr>
    </w:lvl>
    <w:lvl w:ilvl="7">
      <w:start w:val="1"/>
      <w:numFmt w:val="bullet"/>
      <w:lvlText w:val="•"/>
      <w:lvlJc w:val="left"/>
      <w:pPr>
        <w:ind w:left="1360" w:hanging="170"/>
      </w:pPr>
      <w:rPr>
        <w:rFonts w:ascii="Arial" w:hAnsi="Arial" w:hint="default"/>
      </w:rPr>
    </w:lvl>
    <w:lvl w:ilvl="8">
      <w:start w:val="1"/>
      <w:numFmt w:val="bullet"/>
      <w:lvlText w:val="•"/>
      <w:lvlJc w:val="left"/>
      <w:pPr>
        <w:ind w:left="1530" w:hanging="170"/>
      </w:pPr>
      <w:rPr>
        <w:rFonts w:ascii="Arial" w:hAnsi="Arial" w:hint="default"/>
      </w:rPr>
    </w:lvl>
  </w:abstractNum>
  <w:abstractNum w:abstractNumId="2">
    <w:nsid w:val="0BC24928"/>
    <w:multiLevelType w:val="multilevel"/>
    <w:tmpl w:val="F50E9CA0"/>
    <w:styleLink w:val="DashedlistCipSoft"/>
    <w:lvl w:ilvl="0">
      <w:start w:val="1"/>
      <w:numFmt w:val="bullet"/>
      <w:pStyle w:val="Dashedlist1stlevelCipSoft"/>
      <w:lvlText w:val="–"/>
      <w:lvlJc w:val="left"/>
      <w:pPr>
        <w:ind w:left="284" w:hanging="284"/>
      </w:pPr>
      <w:rPr>
        <w:rFonts w:hint="default"/>
      </w:rPr>
    </w:lvl>
    <w:lvl w:ilvl="1">
      <w:start w:val="1"/>
      <w:numFmt w:val="bullet"/>
      <w:pStyle w:val="Dashedlist2ndlevelCipSoft"/>
      <w:lvlText w:val="–"/>
      <w:lvlJc w:val="left"/>
      <w:pPr>
        <w:ind w:left="568" w:hanging="284"/>
      </w:pPr>
      <w:rPr>
        <w:rFonts w:hint="default"/>
      </w:rPr>
    </w:lvl>
    <w:lvl w:ilvl="2">
      <w:start w:val="1"/>
      <w:numFmt w:val="bullet"/>
      <w:pStyle w:val="Dashedlist3rdlevelCipSof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
    <w:nsid w:val="0C356C32"/>
    <w:multiLevelType w:val="multilevel"/>
    <w:tmpl w:val="654EB7DC"/>
    <w:numStyleLink w:val="BulletedlistCipSoft"/>
  </w:abstractNum>
  <w:abstractNum w:abstractNumId="4">
    <w:nsid w:val="0F992256"/>
    <w:multiLevelType w:val="multilevel"/>
    <w:tmpl w:val="5BF416EA"/>
    <w:numStyleLink w:val="OpsommingtekenCipSoft"/>
  </w:abstractNum>
  <w:abstractNum w:abstractNumId="5">
    <w:nsid w:val="10483EDB"/>
    <w:multiLevelType w:val="multilevel"/>
    <w:tmpl w:val="8EDC0F30"/>
    <w:numStyleLink w:val="LowercaseletterlistCipSoft"/>
  </w:abstractNum>
  <w:abstractNum w:abstractNumId="6">
    <w:nsid w:val="10B933AC"/>
    <w:multiLevelType w:val="multilevel"/>
    <w:tmpl w:val="04130023"/>
    <w:styleLink w:val="ArtikelAbschnitt"/>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EB96131"/>
    <w:multiLevelType w:val="multilevel"/>
    <w:tmpl w:val="CFCEB6D0"/>
    <w:numStyleLink w:val="OpenbulletlistCipSoft"/>
  </w:abstractNum>
  <w:abstractNum w:abstractNumId="9">
    <w:nsid w:val="21B41DA7"/>
    <w:multiLevelType w:val="multilevel"/>
    <w:tmpl w:val="24B8F458"/>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0">
    <w:nsid w:val="26DD1963"/>
    <w:multiLevelType w:val="multilevel"/>
    <w:tmpl w:val="12DABC3C"/>
    <w:numStyleLink w:val="HeadingnumberingCipSoft"/>
  </w:abstractNum>
  <w:abstractNum w:abstractNumId="11">
    <w:nsid w:val="2D7E06B0"/>
    <w:multiLevelType w:val="multilevel"/>
    <w:tmpl w:val="8EDC0F30"/>
    <w:styleLink w:val="LowercaseletterlistCipSoft"/>
    <w:lvl w:ilvl="0">
      <w:start w:val="1"/>
      <w:numFmt w:val="lowerLetter"/>
      <w:pStyle w:val="Lowercaseletterlist1stlevelCipSoft"/>
      <w:lvlText w:val="%1"/>
      <w:lvlJc w:val="left"/>
      <w:pPr>
        <w:ind w:left="284" w:hanging="284"/>
      </w:pPr>
      <w:rPr>
        <w:rFonts w:hint="default"/>
      </w:rPr>
    </w:lvl>
    <w:lvl w:ilvl="1">
      <w:start w:val="1"/>
      <w:numFmt w:val="lowerLetter"/>
      <w:pStyle w:val="Lowercaseletterlist2ndlevelCipSoft"/>
      <w:lvlText w:val="%2"/>
      <w:lvlJc w:val="left"/>
      <w:pPr>
        <w:ind w:left="568" w:hanging="284"/>
      </w:pPr>
      <w:rPr>
        <w:rFonts w:hint="default"/>
      </w:rPr>
    </w:lvl>
    <w:lvl w:ilvl="2">
      <w:start w:val="1"/>
      <w:numFmt w:val="lowerLetter"/>
      <w:pStyle w:val="Lowercaseletterlist3rdlevelCipSof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2">
    <w:nsid w:val="398A2A0C"/>
    <w:multiLevelType w:val="multilevel"/>
    <w:tmpl w:val="9794AAC6"/>
    <w:styleLink w:val="NumberedlistCipSoft"/>
    <w:lvl w:ilvl="0">
      <w:start w:val="1"/>
      <w:numFmt w:val="decimal"/>
      <w:pStyle w:val="Numberedlist1stlevelCipSoft"/>
      <w:lvlText w:val="%1"/>
      <w:lvlJc w:val="left"/>
      <w:pPr>
        <w:ind w:left="284" w:hanging="284"/>
      </w:pPr>
      <w:rPr>
        <w:rFonts w:hint="default"/>
      </w:rPr>
    </w:lvl>
    <w:lvl w:ilvl="1">
      <w:start w:val="1"/>
      <w:numFmt w:val="decimal"/>
      <w:pStyle w:val="Numberedlist2ndlevelCipSoft"/>
      <w:lvlText w:val="%2"/>
      <w:lvlJc w:val="left"/>
      <w:pPr>
        <w:ind w:left="568" w:hanging="284"/>
      </w:pPr>
      <w:rPr>
        <w:rFonts w:hint="default"/>
      </w:rPr>
    </w:lvl>
    <w:lvl w:ilvl="2">
      <w:start w:val="1"/>
      <w:numFmt w:val="decimal"/>
      <w:pStyle w:val="Numberedlist3rdlevelCipSof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3">
    <w:nsid w:val="3C14178B"/>
    <w:multiLevelType w:val="multilevel"/>
    <w:tmpl w:val="41FA8922"/>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14">
    <w:nsid w:val="40EF61F8"/>
    <w:multiLevelType w:val="multilevel"/>
    <w:tmpl w:val="12DABC3C"/>
    <w:styleLink w:val="HeadingnumberingCipSoft"/>
    <w:lvl w:ilvl="0">
      <w:start w:val="1"/>
      <w:numFmt w:val="decimal"/>
      <w:pStyle w:val="berschrift1"/>
      <w:lvlText w:val="%1"/>
      <w:lvlJc w:val="left"/>
      <w:pPr>
        <w:ind w:left="284" w:hanging="284"/>
      </w:pPr>
      <w:rPr>
        <w:rFonts w:hint="default"/>
      </w:rPr>
    </w:lvl>
    <w:lvl w:ilvl="1">
      <w:start w:val="1"/>
      <w:numFmt w:val="decimal"/>
      <w:pStyle w:val="berschrift2"/>
      <w:lvlText w:val="%1.%2"/>
      <w:lvlJc w:val="left"/>
      <w:pPr>
        <w:ind w:left="425" w:hanging="425"/>
      </w:pPr>
      <w:rPr>
        <w:rFonts w:hint="default"/>
      </w:rPr>
    </w:lvl>
    <w:lvl w:ilvl="2">
      <w:start w:val="1"/>
      <w:numFmt w:val="decimal"/>
      <w:pStyle w:val="berschrift3"/>
      <w:lvlText w:val="%1.%2.%3"/>
      <w:lvlJc w:val="left"/>
      <w:pPr>
        <w:ind w:left="568" w:hanging="568"/>
      </w:pPr>
      <w:rPr>
        <w:rFonts w:hint="default"/>
      </w:rPr>
    </w:lvl>
    <w:lvl w:ilvl="3">
      <w:start w:val="1"/>
      <w:numFmt w:val="decimal"/>
      <w:pStyle w:val="berschrift4"/>
      <w:lvlText w:val="%1.%2.%3.%4"/>
      <w:lvlJc w:val="left"/>
      <w:pPr>
        <w:ind w:left="710" w:hanging="710"/>
      </w:pPr>
      <w:rPr>
        <w:rFonts w:hint="default"/>
      </w:rPr>
    </w:lvl>
    <w:lvl w:ilvl="4">
      <w:start w:val="1"/>
      <w:numFmt w:val="decimal"/>
      <w:pStyle w:val="berschrift5"/>
      <w:lvlText w:val="%1.%2.%3.%4.%5"/>
      <w:lvlJc w:val="left"/>
      <w:pPr>
        <w:ind w:left="852" w:hanging="852"/>
      </w:pPr>
      <w:rPr>
        <w:rFonts w:hint="default"/>
      </w:rPr>
    </w:lvl>
    <w:lvl w:ilvl="5">
      <w:start w:val="1"/>
      <w:numFmt w:val="decimal"/>
      <w:pStyle w:val="berschrift6"/>
      <w:lvlText w:val="%1.%2.%3.%4.%5.%6"/>
      <w:lvlJc w:val="left"/>
      <w:pPr>
        <w:ind w:left="994" w:hanging="994"/>
      </w:pPr>
      <w:rPr>
        <w:rFonts w:hint="default"/>
      </w:rPr>
    </w:lvl>
    <w:lvl w:ilvl="6">
      <w:start w:val="1"/>
      <w:numFmt w:val="decimal"/>
      <w:pStyle w:val="berschrift7"/>
      <w:lvlText w:val="%1.%2.%3.%4.%5.%6.%7"/>
      <w:lvlJc w:val="left"/>
      <w:pPr>
        <w:ind w:left="1136" w:hanging="1136"/>
      </w:pPr>
      <w:rPr>
        <w:rFonts w:hint="default"/>
      </w:rPr>
    </w:lvl>
    <w:lvl w:ilvl="7">
      <w:start w:val="1"/>
      <w:numFmt w:val="decimal"/>
      <w:pStyle w:val="berschrift8"/>
      <w:lvlText w:val="%1.%2.%3.%4.%5.%6.%7.%8"/>
      <w:lvlJc w:val="left"/>
      <w:pPr>
        <w:ind w:left="1278" w:hanging="1278"/>
      </w:pPr>
      <w:rPr>
        <w:rFonts w:hint="default"/>
      </w:rPr>
    </w:lvl>
    <w:lvl w:ilvl="8">
      <w:start w:val="1"/>
      <w:numFmt w:val="decimal"/>
      <w:pStyle w:val="berschrift9"/>
      <w:lvlText w:val="%1.%2.%3.%4.%5.%6.%7.%8.%9"/>
      <w:lvlJc w:val="left"/>
      <w:pPr>
        <w:ind w:left="1420" w:hanging="1420"/>
      </w:pPr>
      <w:rPr>
        <w:rFonts w:hint="default"/>
      </w:rPr>
    </w:lvl>
  </w:abstractNum>
  <w:abstractNum w:abstractNumId="15">
    <w:nsid w:val="427B29CC"/>
    <w:multiLevelType w:val="multilevel"/>
    <w:tmpl w:val="F50E9CA0"/>
    <w:numStyleLink w:val="DashedlistCipSoft"/>
  </w:abstractNum>
  <w:abstractNum w:abstractNumId="16">
    <w:nsid w:val="46A60AA0"/>
    <w:multiLevelType w:val="multilevel"/>
    <w:tmpl w:val="CFCEB6D0"/>
    <w:styleLink w:val="OpenbulletlistCipSoft"/>
    <w:lvl w:ilvl="0">
      <w:start w:val="1"/>
      <w:numFmt w:val="bullet"/>
      <w:pStyle w:val="Openbulletlist1stlevelCipSoft"/>
      <w:lvlText w:val="o"/>
      <w:lvlJc w:val="left"/>
      <w:pPr>
        <w:ind w:left="284" w:hanging="284"/>
      </w:pPr>
      <w:rPr>
        <w:rFonts w:ascii="Calibri" w:hAnsi="Calibri" w:hint="default"/>
      </w:rPr>
    </w:lvl>
    <w:lvl w:ilvl="1">
      <w:start w:val="1"/>
      <w:numFmt w:val="bullet"/>
      <w:pStyle w:val="Openbulletlist2ndlevelCipSoft"/>
      <w:lvlText w:val="o"/>
      <w:lvlJc w:val="left"/>
      <w:pPr>
        <w:ind w:left="568" w:hanging="284"/>
      </w:pPr>
      <w:rPr>
        <w:rFonts w:ascii="Calibri" w:hAnsi="Calibri" w:hint="default"/>
      </w:rPr>
    </w:lvl>
    <w:lvl w:ilvl="2">
      <w:start w:val="1"/>
      <w:numFmt w:val="bullet"/>
      <w:pStyle w:val="Openbulletlist3rdlevelCipSof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17">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A30F1B"/>
    <w:multiLevelType w:val="multilevel"/>
    <w:tmpl w:val="27B223F4"/>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9">
    <w:nsid w:val="5DF9649F"/>
    <w:multiLevelType w:val="multilevel"/>
    <w:tmpl w:val="5C0831CE"/>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63F335A0"/>
    <w:multiLevelType w:val="multilevel"/>
    <w:tmpl w:val="5BF416EA"/>
    <w:styleLink w:val="OpsommingtekenCipSoft"/>
    <w:lvl w:ilvl="0">
      <w:start w:val="1"/>
      <w:numFmt w:val="bullet"/>
      <w:pStyle w:val="Symbollist1stlevelCipSoft"/>
      <w:lvlText w:val="•"/>
      <w:lvlJc w:val="left"/>
      <w:pPr>
        <w:ind w:left="284" w:hanging="284"/>
      </w:pPr>
      <w:rPr>
        <w:rFonts w:ascii="Calibri" w:hAnsi="Calibri" w:hint="default"/>
      </w:rPr>
    </w:lvl>
    <w:lvl w:ilvl="1">
      <w:start w:val="1"/>
      <w:numFmt w:val="bullet"/>
      <w:pStyle w:val="Symbollist2ndlevelCipSoft"/>
      <w:lvlText w:val="–"/>
      <w:lvlJc w:val="left"/>
      <w:pPr>
        <w:ind w:left="568" w:hanging="284"/>
      </w:pPr>
      <w:rPr>
        <w:rFonts w:ascii="Maiandra GD" w:hAnsi="Maiandra GD" w:hint="default"/>
      </w:rPr>
    </w:lvl>
    <w:lvl w:ilvl="2">
      <w:start w:val="1"/>
      <w:numFmt w:val="bullet"/>
      <w:pStyle w:val="Symbollist3rdlevelCipSof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1">
    <w:nsid w:val="679746B5"/>
    <w:multiLevelType w:val="multilevel"/>
    <w:tmpl w:val="654EB7DC"/>
    <w:numStyleLink w:val="BulletedlistCipSoft"/>
  </w:abstractNum>
  <w:abstractNum w:abstractNumId="22">
    <w:nsid w:val="6D5B0DFD"/>
    <w:multiLevelType w:val="multilevel"/>
    <w:tmpl w:val="E9CE1F1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3">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4">
    <w:nsid w:val="7D0B6226"/>
    <w:multiLevelType w:val="multilevel"/>
    <w:tmpl w:val="9794AAC6"/>
    <w:numStyleLink w:val="NumberedlistCipSoft"/>
  </w:abstractNum>
  <w:num w:numId="1">
    <w:abstractNumId w:val="1"/>
  </w:num>
  <w:num w:numId="2">
    <w:abstractNumId w:val="12"/>
  </w:num>
  <w:num w:numId="3">
    <w:abstractNumId w:val="16"/>
  </w:num>
  <w:num w:numId="4">
    <w:abstractNumId w:val="2"/>
  </w:num>
  <w:num w:numId="5">
    <w:abstractNumId w:val="17"/>
  </w:num>
  <w:num w:numId="6">
    <w:abstractNumId w:val="7"/>
  </w:num>
  <w:num w:numId="7">
    <w:abstractNumId w:val="6"/>
  </w:num>
  <w:num w:numId="8">
    <w:abstractNumId w:val="11"/>
  </w:num>
  <w:num w:numId="9">
    <w:abstractNumId w:val="14"/>
  </w:num>
  <w:num w:numId="10">
    <w:abstractNumId w:val="20"/>
  </w:num>
  <w:num w:numId="11">
    <w:abstractNumId w:val="0"/>
  </w:num>
  <w:num w:numId="12">
    <w:abstractNumId w:val="18"/>
  </w:num>
  <w:num w:numId="13">
    <w:abstractNumId w:val="19"/>
  </w:num>
  <w:num w:numId="14">
    <w:abstractNumId w:val="23"/>
  </w:num>
  <w:num w:numId="15">
    <w:abstractNumId w:val="13"/>
  </w:num>
  <w:num w:numId="16">
    <w:abstractNumId w:val="9"/>
  </w:num>
  <w:num w:numId="17">
    <w:abstractNumId w:val="2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1"/>
  </w:num>
  <w:num w:numId="22">
    <w:abstractNumId w:val="5"/>
  </w:num>
  <w:num w:numId="23">
    <w:abstractNumId w:val="24"/>
  </w:num>
  <w:num w:numId="24">
    <w:abstractNumId w:val="8"/>
  </w:num>
  <w:num w:numId="25">
    <w:abstractNumId w:val="15"/>
  </w:num>
  <w:num w:numId="26">
    <w:abstractNumId w:val="4"/>
  </w:num>
  <w:num w:numId="27">
    <w:abstractNumId w:val="3"/>
  </w:num>
  <w:num w:numId="28">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oNotHyphenateCaps/>
  <w:drawingGridHorizontalSpacing w:val="90"/>
  <w:displayHorizontalDrawingGridEvery w:val="2"/>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12"/>
    <w:rsid w:val="0000663D"/>
    <w:rsid w:val="00010D95"/>
    <w:rsid w:val="00011BFA"/>
    <w:rsid w:val="00026CA3"/>
    <w:rsid w:val="00035232"/>
    <w:rsid w:val="00040D31"/>
    <w:rsid w:val="000418EF"/>
    <w:rsid w:val="0005205D"/>
    <w:rsid w:val="00052FF4"/>
    <w:rsid w:val="00053E43"/>
    <w:rsid w:val="0005430B"/>
    <w:rsid w:val="0007475F"/>
    <w:rsid w:val="00074DAC"/>
    <w:rsid w:val="00090033"/>
    <w:rsid w:val="0009698A"/>
    <w:rsid w:val="000A1B78"/>
    <w:rsid w:val="000C0969"/>
    <w:rsid w:val="000C1A1A"/>
    <w:rsid w:val="000D6AB7"/>
    <w:rsid w:val="000E55A1"/>
    <w:rsid w:val="000E6E43"/>
    <w:rsid w:val="000F213A"/>
    <w:rsid w:val="000F2D93"/>
    <w:rsid w:val="000F650E"/>
    <w:rsid w:val="000F72B7"/>
    <w:rsid w:val="00100295"/>
    <w:rsid w:val="00106601"/>
    <w:rsid w:val="00110A9F"/>
    <w:rsid w:val="001170AE"/>
    <w:rsid w:val="00122DED"/>
    <w:rsid w:val="00132265"/>
    <w:rsid w:val="00135A2A"/>
    <w:rsid w:val="00135E7B"/>
    <w:rsid w:val="00137CBB"/>
    <w:rsid w:val="00145B8E"/>
    <w:rsid w:val="0014640F"/>
    <w:rsid w:val="00146B5D"/>
    <w:rsid w:val="00152342"/>
    <w:rsid w:val="001579D8"/>
    <w:rsid w:val="00170204"/>
    <w:rsid w:val="00184A18"/>
    <w:rsid w:val="001B1B37"/>
    <w:rsid w:val="001B4C7E"/>
    <w:rsid w:val="001C11BE"/>
    <w:rsid w:val="001C5792"/>
    <w:rsid w:val="001D2A06"/>
    <w:rsid w:val="001D77DB"/>
    <w:rsid w:val="001E2293"/>
    <w:rsid w:val="001E34AC"/>
    <w:rsid w:val="001F39BA"/>
    <w:rsid w:val="001F5B4F"/>
    <w:rsid w:val="001F5C28"/>
    <w:rsid w:val="001F6547"/>
    <w:rsid w:val="0020548B"/>
    <w:rsid w:val="0020607F"/>
    <w:rsid w:val="002074B2"/>
    <w:rsid w:val="00216489"/>
    <w:rsid w:val="00220A9C"/>
    <w:rsid w:val="00230B64"/>
    <w:rsid w:val="0023631C"/>
    <w:rsid w:val="00236DE9"/>
    <w:rsid w:val="00242226"/>
    <w:rsid w:val="002518D2"/>
    <w:rsid w:val="00256039"/>
    <w:rsid w:val="00257AA9"/>
    <w:rsid w:val="00270DCC"/>
    <w:rsid w:val="00286914"/>
    <w:rsid w:val="00294CD2"/>
    <w:rsid w:val="002A2E44"/>
    <w:rsid w:val="002B2998"/>
    <w:rsid w:val="002B63B9"/>
    <w:rsid w:val="002B64EE"/>
    <w:rsid w:val="002B7933"/>
    <w:rsid w:val="002C46FB"/>
    <w:rsid w:val="002D0E88"/>
    <w:rsid w:val="002D52B2"/>
    <w:rsid w:val="002E274E"/>
    <w:rsid w:val="002E3B28"/>
    <w:rsid w:val="002F0E7B"/>
    <w:rsid w:val="002F7B77"/>
    <w:rsid w:val="003063C0"/>
    <w:rsid w:val="00317DEA"/>
    <w:rsid w:val="00323121"/>
    <w:rsid w:val="00333F83"/>
    <w:rsid w:val="00335B5E"/>
    <w:rsid w:val="00337DDE"/>
    <w:rsid w:val="00346631"/>
    <w:rsid w:val="003532A5"/>
    <w:rsid w:val="00364E1D"/>
    <w:rsid w:val="00365254"/>
    <w:rsid w:val="00365327"/>
    <w:rsid w:val="00374D9A"/>
    <w:rsid w:val="00377612"/>
    <w:rsid w:val="00382603"/>
    <w:rsid w:val="0039126D"/>
    <w:rsid w:val="0039656A"/>
    <w:rsid w:val="00396DF4"/>
    <w:rsid w:val="003A5ED3"/>
    <w:rsid w:val="003B0D61"/>
    <w:rsid w:val="003B14A0"/>
    <w:rsid w:val="003D09E4"/>
    <w:rsid w:val="003D414A"/>
    <w:rsid w:val="003E3B7D"/>
    <w:rsid w:val="003E4E91"/>
    <w:rsid w:val="003F12AF"/>
    <w:rsid w:val="003F2747"/>
    <w:rsid w:val="004001AF"/>
    <w:rsid w:val="0040357C"/>
    <w:rsid w:val="0041674F"/>
    <w:rsid w:val="0042594D"/>
    <w:rsid w:val="00450E71"/>
    <w:rsid w:val="00451FDB"/>
    <w:rsid w:val="004564A6"/>
    <w:rsid w:val="004656F6"/>
    <w:rsid w:val="004659D3"/>
    <w:rsid w:val="00466D71"/>
    <w:rsid w:val="00473752"/>
    <w:rsid w:val="0047392D"/>
    <w:rsid w:val="0047518D"/>
    <w:rsid w:val="00477CA2"/>
    <w:rsid w:val="00482679"/>
    <w:rsid w:val="00485E2C"/>
    <w:rsid w:val="00487543"/>
    <w:rsid w:val="004875E2"/>
    <w:rsid w:val="00490BBD"/>
    <w:rsid w:val="004949DE"/>
    <w:rsid w:val="004E0A29"/>
    <w:rsid w:val="00501A64"/>
    <w:rsid w:val="00503BFD"/>
    <w:rsid w:val="00515E2F"/>
    <w:rsid w:val="00521726"/>
    <w:rsid w:val="005262ED"/>
    <w:rsid w:val="00526530"/>
    <w:rsid w:val="0053645C"/>
    <w:rsid w:val="00547EAC"/>
    <w:rsid w:val="00553801"/>
    <w:rsid w:val="005615BE"/>
    <w:rsid w:val="00562E3D"/>
    <w:rsid w:val="00575FFC"/>
    <w:rsid w:val="00587484"/>
    <w:rsid w:val="005A2BEC"/>
    <w:rsid w:val="005B13C0"/>
    <w:rsid w:val="005B4FAF"/>
    <w:rsid w:val="005C6668"/>
    <w:rsid w:val="005D4151"/>
    <w:rsid w:val="005D5E21"/>
    <w:rsid w:val="006040DB"/>
    <w:rsid w:val="00612C22"/>
    <w:rsid w:val="006176C0"/>
    <w:rsid w:val="0064247A"/>
    <w:rsid w:val="00643A23"/>
    <w:rsid w:val="00654C08"/>
    <w:rsid w:val="00664EE1"/>
    <w:rsid w:val="006767B2"/>
    <w:rsid w:val="00685EED"/>
    <w:rsid w:val="006953A2"/>
    <w:rsid w:val="006A53A3"/>
    <w:rsid w:val="006D1154"/>
    <w:rsid w:val="006D2ECD"/>
    <w:rsid w:val="00703BD3"/>
    <w:rsid w:val="00706308"/>
    <w:rsid w:val="0071386B"/>
    <w:rsid w:val="0072479C"/>
    <w:rsid w:val="007358BA"/>
    <w:rsid w:val="007361EE"/>
    <w:rsid w:val="00750BBF"/>
    <w:rsid w:val="007525D1"/>
    <w:rsid w:val="00756C31"/>
    <w:rsid w:val="00763B35"/>
    <w:rsid w:val="007647FF"/>
    <w:rsid w:val="00766E99"/>
    <w:rsid w:val="00770652"/>
    <w:rsid w:val="00776618"/>
    <w:rsid w:val="00787B55"/>
    <w:rsid w:val="00796A8D"/>
    <w:rsid w:val="00797D5C"/>
    <w:rsid w:val="007B5373"/>
    <w:rsid w:val="007C0010"/>
    <w:rsid w:val="007C037C"/>
    <w:rsid w:val="007E7724"/>
    <w:rsid w:val="007F48F0"/>
    <w:rsid w:val="007F653F"/>
    <w:rsid w:val="008064EE"/>
    <w:rsid w:val="008108EC"/>
    <w:rsid w:val="00826EA4"/>
    <w:rsid w:val="00832239"/>
    <w:rsid w:val="00854B34"/>
    <w:rsid w:val="0086137E"/>
    <w:rsid w:val="008803DF"/>
    <w:rsid w:val="00886BB9"/>
    <w:rsid w:val="008870F0"/>
    <w:rsid w:val="00893934"/>
    <w:rsid w:val="008969DB"/>
    <w:rsid w:val="008B5CD1"/>
    <w:rsid w:val="008C3D51"/>
    <w:rsid w:val="008D7BDD"/>
    <w:rsid w:val="0090491D"/>
    <w:rsid w:val="0090724E"/>
    <w:rsid w:val="009221AC"/>
    <w:rsid w:val="009225D7"/>
    <w:rsid w:val="00934750"/>
    <w:rsid w:val="00934E30"/>
    <w:rsid w:val="00935271"/>
    <w:rsid w:val="0093785C"/>
    <w:rsid w:val="0094509D"/>
    <w:rsid w:val="00945318"/>
    <w:rsid w:val="00950DB4"/>
    <w:rsid w:val="009534C6"/>
    <w:rsid w:val="009606EB"/>
    <w:rsid w:val="00963973"/>
    <w:rsid w:val="00963C06"/>
    <w:rsid w:val="00971B3B"/>
    <w:rsid w:val="009C1976"/>
    <w:rsid w:val="009C5522"/>
    <w:rsid w:val="00A07FEF"/>
    <w:rsid w:val="00A21956"/>
    <w:rsid w:val="00A362C7"/>
    <w:rsid w:val="00A42EEC"/>
    <w:rsid w:val="00A50406"/>
    <w:rsid w:val="00A50767"/>
    <w:rsid w:val="00A65B09"/>
    <w:rsid w:val="00A76E7C"/>
    <w:rsid w:val="00A978CF"/>
    <w:rsid w:val="00AA2590"/>
    <w:rsid w:val="00AB1E21"/>
    <w:rsid w:val="00AB1E30"/>
    <w:rsid w:val="00AB2477"/>
    <w:rsid w:val="00AB56F0"/>
    <w:rsid w:val="00AB5DBD"/>
    <w:rsid w:val="00AC6404"/>
    <w:rsid w:val="00AD24E6"/>
    <w:rsid w:val="00AD31A0"/>
    <w:rsid w:val="00AD4DF7"/>
    <w:rsid w:val="00B05DDB"/>
    <w:rsid w:val="00B11A76"/>
    <w:rsid w:val="00B22876"/>
    <w:rsid w:val="00B460C2"/>
    <w:rsid w:val="00B65F3E"/>
    <w:rsid w:val="00B75ED8"/>
    <w:rsid w:val="00B77809"/>
    <w:rsid w:val="00B9540B"/>
    <w:rsid w:val="00BA3794"/>
    <w:rsid w:val="00BA3F4D"/>
    <w:rsid w:val="00BA79E3"/>
    <w:rsid w:val="00BB1FC1"/>
    <w:rsid w:val="00BB31CE"/>
    <w:rsid w:val="00BC0188"/>
    <w:rsid w:val="00BC3E68"/>
    <w:rsid w:val="00BC6FB7"/>
    <w:rsid w:val="00BE6139"/>
    <w:rsid w:val="00BE64B3"/>
    <w:rsid w:val="00BF4CAC"/>
    <w:rsid w:val="00BF6A7B"/>
    <w:rsid w:val="00C06D9A"/>
    <w:rsid w:val="00C201EB"/>
    <w:rsid w:val="00C33308"/>
    <w:rsid w:val="00C4003A"/>
    <w:rsid w:val="00C41422"/>
    <w:rsid w:val="00C57126"/>
    <w:rsid w:val="00C579A7"/>
    <w:rsid w:val="00C92E08"/>
    <w:rsid w:val="00C93473"/>
    <w:rsid w:val="00CA1FE3"/>
    <w:rsid w:val="00CA332D"/>
    <w:rsid w:val="00CB3533"/>
    <w:rsid w:val="00CB7600"/>
    <w:rsid w:val="00CC6A4B"/>
    <w:rsid w:val="00CD184D"/>
    <w:rsid w:val="00CD4EE3"/>
    <w:rsid w:val="00CE2BA6"/>
    <w:rsid w:val="00D023A0"/>
    <w:rsid w:val="00D26E56"/>
    <w:rsid w:val="00D27D0E"/>
    <w:rsid w:val="00D35DA7"/>
    <w:rsid w:val="00D47AD0"/>
    <w:rsid w:val="00D576A9"/>
    <w:rsid w:val="00D7238E"/>
    <w:rsid w:val="00D73003"/>
    <w:rsid w:val="00D73C03"/>
    <w:rsid w:val="00D92EDA"/>
    <w:rsid w:val="00D9359B"/>
    <w:rsid w:val="00DA1D6F"/>
    <w:rsid w:val="00DA2256"/>
    <w:rsid w:val="00DA7A62"/>
    <w:rsid w:val="00DB0413"/>
    <w:rsid w:val="00DC2F99"/>
    <w:rsid w:val="00DC489D"/>
    <w:rsid w:val="00DC4F80"/>
    <w:rsid w:val="00DD2123"/>
    <w:rsid w:val="00DD509E"/>
    <w:rsid w:val="00DE2331"/>
    <w:rsid w:val="00DE2FD1"/>
    <w:rsid w:val="00E05BA5"/>
    <w:rsid w:val="00E07762"/>
    <w:rsid w:val="00E12CAA"/>
    <w:rsid w:val="00E203DE"/>
    <w:rsid w:val="00E318F2"/>
    <w:rsid w:val="00E527BE"/>
    <w:rsid w:val="00E56EFE"/>
    <w:rsid w:val="00E62D48"/>
    <w:rsid w:val="00E62F31"/>
    <w:rsid w:val="00E6431C"/>
    <w:rsid w:val="00E64BFF"/>
    <w:rsid w:val="00E65D32"/>
    <w:rsid w:val="00E678A0"/>
    <w:rsid w:val="00E7085E"/>
    <w:rsid w:val="00E90AE6"/>
    <w:rsid w:val="00E93FCF"/>
    <w:rsid w:val="00E94E12"/>
    <w:rsid w:val="00E96BF0"/>
    <w:rsid w:val="00EB7C66"/>
    <w:rsid w:val="00EC72BE"/>
    <w:rsid w:val="00ED023B"/>
    <w:rsid w:val="00ED198C"/>
    <w:rsid w:val="00F005C9"/>
    <w:rsid w:val="00F16B2B"/>
    <w:rsid w:val="00F16EDB"/>
    <w:rsid w:val="00F17D1E"/>
    <w:rsid w:val="00F208DC"/>
    <w:rsid w:val="00F22CB3"/>
    <w:rsid w:val="00F2359A"/>
    <w:rsid w:val="00F30A07"/>
    <w:rsid w:val="00F44FB8"/>
    <w:rsid w:val="00F519B9"/>
    <w:rsid w:val="00F55E8B"/>
    <w:rsid w:val="00F564F9"/>
    <w:rsid w:val="00F7766C"/>
    <w:rsid w:val="00F82076"/>
    <w:rsid w:val="00F83E1C"/>
    <w:rsid w:val="00F93E36"/>
    <w:rsid w:val="00F95A79"/>
    <w:rsid w:val="00FE1BFD"/>
    <w:rsid w:val="00FE41CF"/>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aliases w:val="Normal CipSoft"/>
    <w:next w:val="BodytextCipSoft"/>
    <w:semiHidden/>
    <w:rsid w:val="00B22876"/>
    <w:rPr>
      <w:rFonts w:asciiTheme="minorHAnsi" w:hAnsiTheme="minorHAnsi" w:cs="Maiandra GD"/>
      <w:sz w:val="18"/>
      <w:szCs w:val="18"/>
      <w:lang w:val="de-DE"/>
    </w:rPr>
  </w:style>
  <w:style w:type="paragraph" w:styleId="berschrift1">
    <w:name w:val="heading 1"/>
    <w:aliases w:val="(Chapter) CipSoft"/>
    <w:basedOn w:val="ZsysbasisCipSoft"/>
    <w:next w:val="BodytextCipSoft"/>
    <w:qFormat/>
    <w:rsid w:val="0090724E"/>
    <w:pPr>
      <w:keepNext/>
      <w:numPr>
        <w:numId w:val="20"/>
      </w:numPr>
      <w:outlineLvl w:val="0"/>
    </w:pPr>
    <w:rPr>
      <w:b/>
      <w:bCs/>
      <w:sz w:val="32"/>
      <w:szCs w:val="32"/>
    </w:rPr>
  </w:style>
  <w:style w:type="paragraph" w:styleId="berschrift2">
    <w:name w:val="heading 2"/>
    <w:aliases w:val="(Paragraph) CipSoft"/>
    <w:basedOn w:val="ZsysbasisCipSoft"/>
    <w:next w:val="BodytextCipSoft"/>
    <w:qFormat/>
    <w:rsid w:val="0090724E"/>
    <w:pPr>
      <w:keepNext/>
      <w:numPr>
        <w:ilvl w:val="1"/>
        <w:numId w:val="20"/>
      </w:numPr>
      <w:outlineLvl w:val="1"/>
    </w:pPr>
    <w:rPr>
      <w:b/>
      <w:bCs/>
      <w:i/>
      <w:iCs/>
      <w:sz w:val="28"/>
      <w:szCs w:val="28"/>
    </w:rPr>
  </w:style>
  <w:style w:type="paragraph" w:styleId="berschrift3">
    <w:name w:val="heading 3"/>
    <w:aliases w:val="(Subparagraph) CipSoft"/>
    <w:basedOn w:val="ZsysbasisCipSoft"/>
    <w:next w:val="BodytextCipSoft"/>
    <w:qFormat/>
    <w:rsid w:val="0090724E"/>
    <w:pPr>
      <w:keepNext/>
      <w:numPr>
        <w:ilvl w:val="2"/>
        <w:numId w:val="20"/>
      </w:numPr>
      <w:outlineLvl w:val="2"/>
    </w:pPr>
    <w:rPr>
      <w:i/>
      <w:iCs/>
    </w:rPr>
  </w:style>
  <w:style w:type="paragraph" w:styleId="berschrift4">
    <w:name w:val="heading 4"/>
    <w:aliases w:val="Heading 4 CipSoft"/>
    <w:basedOn w:val="ZsysbasisCipSoft"/>
    <w:next w:val="BodytextCipSoft"/>
    <w:semiHidden/>
    <w:qFormat/>
    <w:rsid w:val="0090724E"/>
    <w:pPr>
      <w:keepNext/>
      <w:numPr>
        <w:ilvl w:val="3"/>
        <w:numId w:val="20"/>
      </w:numPr>
      <w:outlineLvl w:val="3"/>
    </w:pPr>
    <w:rPr>
      <w:b/>
      <w:bCs/>
      <w:sz w:val="24"/>
      <w:szCs w:val="24"/>
    </w:rPr>
  </w:style>
  <w:style w:type="paragraph" w:styleId="berschrift5">
    <w:name w:val="heading 5"/>
    <w:aliases w:val="Heading 5 CipSoft"/>
    <w:basedOn w:val="ZsysbasisCipSoft"/>
    <w:next w:val="BodytextCipSoft"/>
    <w:semiHidden/>
    <w:qFormat/>
    <w:rsid w:val="0090724E"/>
    <w:pPr>
      <w:keepNext/>
      <w:numPr>
        <w:ilvl w:val="4"/>
        <w:numId w:val="20"/>
      </w:numPr>
      <w:outlineLvl w:val="4"/>
    </w:pPr>
    <w:rPr>
      <w:b/>
      <w:bCs/>
      <w:i/>
      <w:iCs/>
      <w:sz w:val="22"/>
      <w:szCs w:val="22"/>
    </w:rPr>
  </w:style>
  <w:style w:type="paragraph" w:styleId="berschrift6">
    <w:name w:val="heading 6"/>
    <w:aliases w:val="Heading 6 CipSoft"/>
    <w:basedOn w:val="ZsysbasisCipSoft"/>
    <w:next w:val="BodytextCipSoft"/>
    <w:semiHidden/>
    <w:rsid w:val="0090724E"/>
    <w:pPr>
      <w:keepNext/>
      <w:numPr>
        <w:ilvl w:val="5"/>
        <w:numId w:val="20"/>
      </w:numPr>
      <w:outlineLvl w:val="5"/>
    </w:pPr>
    <w:rPr>
      <w:b/>
      <w:bCs/>
      <w:sz w:val="22"/>
      <w:szCs w:val="22"/>
    </w:rPr>
  </w:style>
  <w:style w:type="paragraph" w:styleId="berschrift7">
    <w:name w:val="heading 7"/>
    <w:aliases w:val="Heading 7 CipSoft"/>
    <w:basedOn w:val="ZsysbasisCipSoft"/>
    <w:next w:val="BodytextCipSoft"/>
    <w:semiHidden/>
    <w:rsid w:val="0090724E"/>
    <w:pPr>
      <w:keepNext/>
      <w:numPr>
        <w:ilvl w:val="6"/>
        <w:numId w:val="20"/>
      </w:numPr>
      <w:outlineLvl w:val="6"/>
    </w:pPr>
    <w:rPr>
      <w:b/>
      <w:bCs/>
      <w:sz w:val="20"/>
      <w:szCs w:val="20"/>
    </w:rPr>
  </w:style>
  <w:style w:type="paragraph" w:styleId="berschrift8">
    <w:name w:val="heading 8"/>
    <w:aliases w:val="Heading 8 CipSoft"/>
    <w:basedOn w:val="ZsysbasisCipSoft"/>
    <w:next w:val="BodytextCipSoft"/>
    <w:semiHidden/>
    <w:rsid w:val="0090724E"/>
    <w:pPr>
      <w:keepNext/>
      <w:numPr>
        <w:ilvl w:val="7"/>
        <w:numId w:val="20"/>
      </w:numPr>
      <w:outlineLvl w:val="7"/>
    </w:pPr>
    <w:rPr>
      <w:i/>
      <w:iCs/>
      <w:sz w:val="20"/>
      <w:szCs w:val="20"/>
    </w:rPr>
  </w:style>
  <w:style w:type="paragraph" w:styleId="berschrift9">
    <w:name w:val="heading 9"/>
    <w:aliases w:val="Heading 9 CipSoft"/>
    <w:basedOn w:val="ZsysbasisCipSoft"/>
    <w:next w:val="BodytextCipSoft"/>
    <w:semiHidden/>
    <w:rsid w:val="0090724E"/>
    <w:pPr>
      <w:keepNext/>
      <w:numPr>
        <w:ilvl w:val="8"/>
        <w:numId w:val="20"/>
      </w:numPr>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CipSoft">
    <w:name w:val="Body text CipSoft"/>
    <w:basedOn w:val="ZsysbasisCipSoft"/>
    <w:qFormat/>
    <w:rsid w:val="00122DED"/>
  </w:style>
  <w:style w:type="paragraph" w:customStyle="1" w:styleId="ZsysbasisCipSoft">
    <w:name w:val="Zsysbasis CipSoft"/>
    <w:next w:val="BodytextCipSoft"/>
    <w:semiHidden/>
    <w:rsid w:val="00B22876"/>
    <w:rPr>
      <w:rFonts w:asciiTheme="minorHAnsi" w:hAnsiTheme="minorHAnsi" w:cs="Maiandra GD"/>
      <w:sz w:val="18"/>
      <w:szCs w:val="18"/>
      <w:lang w:val="de-DE"/>
    </w:rPr>
  </w:style>
  <w:style w:type="paragraph" w:customStyle="1" w:styleId="BodytextboldCipSoft">
    <w:name w:val="Body text bold CipSoft"/>
    <w:basedOn w:val="ZsysbasisCipSoft"/>
    <w:next w:val="BodytextCipSoft"/>
    <w:qFormat/>
    <w:rsid w:val="00D576A9"/>
    <w:rPr>
      <w:rFonts w:ascii="NexusMix-Bold" w:hAnsi="NexusMix-Bold"/>
      <w:bCs/>
    </w:rPr>
  </w:style>
  <w:style w:type="character" w:styleId="BesuchterHyperlink">
    <w:name w:val="FollowedHyperlink"/>
    <w:aliases w:val="FollowedHyperlink CipSoft"/>
    <w:basedOn w:val="Absatz-Standardschriftart"/>
    <w:semiHidden/>
    <w:rsid w:val="00B460C2"/>
    <w:rPr>
      <w:color w:val="auto"/>
      <w:u w:val="none"/>
    </w:rPr>
  </w:style>
  <w:style w:type="character" w:styleId="Hyperlink">
    <w:name w:val="Hyperlink"/>
    <w:aliases w:val="Hyperlink CipSoft"/>
    <w:basedOn w:val="Absatz-Standardschriftart"/>
    <w:semiHidden/>
    <w:rsid w:val="00B460C2"/>
    <w:rPr>
      <w:color w:val="auto"/>
      <w:u w:val="none"/>
    </w:rPr>
  </w:style>
  <w:style w:type="paragraph" w:customStyle="1" w:styleId="AddressboxCipSoft">
    <w:name w:val="Address box CipSoft"/>
    <w:basedOn w:val="ZsysbasisCipSoft"/>
    <w:semiHidden/>
    <w:rsid w:val="003063C0"/>
    <w:pPr>
      <w:spacing w:line="240" w:lineRule="exact"/>
    </w:pPr>
    <w:rPr>
      <w:noProof/>
    </w:rPr>
  </w:style>
  <w:style w:type="paragraph" w:styleId="Kopfzeile">
    <w:name w:val="header"/>
    <w:basedOn w:val="ZsysbasisCipSoft"/>
    <w:next w:val="BodytextCipSoft"/>
    <w:semiHidden/>
    <w:rsid w:val="00122DED"/>
  </w:style>
  <w:style w:type="paragraph" w:styleId="Fuzeile">
    <w:name w:val="footer"/>
    <w:basedOn w:val="ZsysbasisCipSoft"/>
    <w:next w:val="BodytextCipSoft"/>
    <w:semiHidden/>
    <w:rsid w:val="00122DED"/>
    <w:pPr>
      <w:jc w:val="right"/>
    </w:pPr>
  </w:style>
  <w:style w:type="paragraph" w:customStyle="1" w:styleId="HeadertextCipSoft">
    <w:name w:val="Header text CipSoft"/>
    <w:basedOn w:val="ZsysbasisCipSoft"/>
    <w:semiHidden/>
    <w:rsid w:val="00122DED"/>
    <w:rPr>
      <w:noProof/>
    </w:rPr>
  </w:style>
  <w:style w:type="paragraph" w:customStyle="1" w:styleId="FootertextCipSoft">
    <w:name w:val="Footer text CipSoft"/>
    <w:basedOn w:val="ZsysbasisCipSoft"/>
    <w:semiHidden/>
    <w:rsid w:val="00122DED"/>
    <w:rPr>
      <w:noProof/>
    </w:rPr>
  </w:style>
  <w:style w:type="numbering" w:styleId="111111">
    <w:name w:val="Outline List 2"/>
    <w:basedOn w:val="KeineListe"/>
    <w:rsid w:val="00E07762"/>
    <w:pPr>
      <w:numPr>
        <w:numId w:val="5"/>
      </w:numPr>
    </w:pPr>
  </w:style>
  <w:style w:type="numbering" w:styleId="1ai">
    <w:name w:val="Outline List 1"/>
    <w:basedOn w:val="KeineListe"/>
    <w:rsid w:val="00E07762"/>
    <w:pPr>
      <w:numPr>
        <w:numId w:val="6"/>
      </w:numPr>
    </w:pPr>
  </w:style>
  <w:style w:type="paragraph" w:customStyle="1" w:styleId="BodytextitalicCipSoft">
    <w:name w:val="Body text italic CipSoft"/>
    <w:basedOn w:val="ZsysbasisCipSoft"/>
    <w:next w:val="BodytextCipSoft"/>
    <w:qFormat/>
    <w:rsid w:val="00122DED"/>
    <w:rPr>
      <w:rFonts w:ascii="NexusMix-Italic" w:hAnsi="NexusMix-Italic"/>
      <w:iCs/>
    </w:rPr>
  </w:style>
  <w:style w:type="table" w:styleId="Tabelle3D-Effekt1">
    <w:name w:val="Table 3D effects 1"/>
    <w:basedOn w:val="NormaleTabelle"/>
    <w:semiHidden/>
    <w:rsid w:val="00451FD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51FD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51FD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nrede">
    <w:name w:val="Salutation"/>
    <w:basedOn w:val="ZsysbasisCipSoft"/>
    <w:next w:val="BodytextCipSoft"/>
    <w:semiHidden/>
    <w:rsid w:val="0020607F"/>
  </w:style>
  <w:style w:type="paragraph" w:styleId="Umschlagadresse">
    <w:name w:val="envelope address"/>
    <w:basedOn w:val="ZsysbasisCipSoft"/>
    <w:next w:val="BodytextCipSoft"/>
    <w:semiHidden/>
    <w:rsid w:val="0020607F"/>
  </w:style>
  <w:style w:type="paragraph" w:styleId="Gruformel">
    <w:name w:val="Closing"/>
    <w:basedOn w:val="ZsysbasisCipSoft"/>
    <w:next w:val="BodytextCipSoft"/>
    <w:semiHidden/>
    <w:rsid w:val="0020607F"/>
  </w:style>
  <w:style w:type="paragraph" w:customStyle="1" w:styleId="Customlist1stlevelCipSoft">
    <w:name w:val="Custom list 1st level CipSoft"/>
    <w:basedOn w:val="ZsysbasisCipSoft"/>
    <w:qFormat/>
    <w:rsid w:val="00122DED"/>
    <w:pPr>
      <w:tabs>
        <w:tab w:val="left" w:pos="284"/>
      </w:tabs>
      <w:ind w:left="284" w:hanging="284"/>
    </w:pPr>
  </w:style>
  <w:style w:type="paragraph" w:customStyle="1" w:styleId="Customlist2ndlevelCipSoft">
    <w:name w:val="Custom list 2nd level CipSoft"/>
    <w:basedOn w:val="ZsysbasisCipSoft"/>
    <w:qFormat/>
    <w:rsid w:val="00122DED"/>
    <w:pPr>
      <w:tabs>
        <w:tab w:val="left" w:pos="567"/>
      </w:tabs>
      <w:ind w:left="568" w:hanging="284"/>
    </w:pPr>
  </w:style>
  <w:style w:type="paragraph" w:customStyle="1" w:styleId="Customlist3rdlevelCipSoft">
    <w:name w:val="Custom list 3rd level CipSoft"/>
    <w:basedOn w:val="ZsysbasisCipSoft"/>
    <w:qFormat/>
    <w:rsid w:val="00122DED"/>
    <w:pPr>
      <w:tabs>
        <w:tab w:val="left" w:pos="851"/>
      </w:tabs>
      <w:ind w:left="851" w:hanging="284"/>
    </w:pPr>
  </w:style>
  <w:style w:type="paragraph" w:customStyle="1" w:styleId="Indent1stlevelCipSoft">
    <w:name w:val="Indent 1st level CipSoft"/>
    <w:basedOn w:val="ZsysbasisCipSoft"/>
    <w:qFormat/>
    <w:rsid w:val="00122DED"/>
    <w:pPr>
      <w:ind w:left="284"/>
    </w:pPr>
  </w:style>
  <w:style w:type="paragraph" w:customStyle="1" w:styleId="Indent2ndlevelCipSoft">
    <w:name w:val="Indent 2nd level CipSoft"/>
    <w:basedOn w:val="ZsysbasisCipSoft"/>
    <w:qFormat/>
    <w:rsid w:val="00122DED"/>
    <w:pPr>
      <w:ind w:left="567"/>
    </w:pPr>
  </w:style>
  <w:style w:type="paragraph" w:customStyle="1" w:styleId="Indent3rdlevelCipSoft">
    <w:name w:val="Indent 3rd level CipSoft"/>
    <w:basedOn w:val="ZsysbasisCipSoft"/>
    <w:qFormat/>
    <w:rsid w:val="00122DED"/>
    <w:pPr>
      <w:ind w:left="851"/>
    </w:pPr>
  </w:style>
  <w:style w:type="paragraph" w:styleId="Verzeichnis1">
    <w:name w:val="toc 1"/>
    <w:aliases w:val="TOC 1 CipSoft"/>
    <w:basedOn w:val="ZsysbasisCipSoft"/>
    <w:next w:val="BodytextCipSoft"/>
    <w:semiHidden/>
    <w:rsid w:val="000C1A1A"/>
    <w:pPr>
      <w:tabs>
        <w:tab w:val="left" w:pos="709"/>
      </w:tabs>
      <w:ind w:left="709" w:right="567" w:hanging="709"/>
    </w:pPr>
    <w:rPr>
      <w:b/>
    </w:rPr>
  </w:style>
  <w:style w:type="paragraph" w:styleId="Verzeichnis2">
    <w:name w:val="toc 2"/>
    <w:aliases w:val="TOC 2 CipSoft"/>
    <w:basedOn w:val="ZsysbasisCipSoft"/>
    <w:next w:val="BodytextCipSoft"/>
    <w:semiHidden/>
    <w:rsid w:val="000C1A1A"/>
    <w:pPr>
      <w:tabs>
        <w:tab w:val="left" w:pos="709"/>
      </w:tabs>
      <w:ind w:left="709" w:right="567" w:hanging="709"/>
    </w:pPr>
  </w:style>
  <w:style w:type="paragraph" w:styleId="Verzeichnis3">
    <w:name w:val="toc 3"/>
    <w:aliases w:val="TOC 3 CipSoft"/>
    <w:basedOn w:val="ZsysbasisCipSoft"/>
    <w:next w:val="BodytextCipSoft"/>
    <w:semiHidden/>
    <w:rsid w:val="000C1A1A"/>
    <w:pPr>
      <w:tabs>
        <w:tab w:val="left" w:pos="709"/>
      </w:tabs>
      <w:ind w:left="709" w:right="567" w:hanging="709"/>
    </w:pPr>
  </w:style>
  <w:style w:type="paragraph" w:styleId="Verzeichnis4">
    <w:name w:val="toc 4"/>
    <w:aliases w:val="TOC 4 CipSoft"/>
    <w:basedOn w:val="ZsysbasisCipSoft"/>
    <w:next w:val="BodytextCipSoft"/>
    <w:semiHidden/>
    <w:rsid w:val="00122DED"/>
  </w:style>
  <w:style w:type="paragraph" w:styleId="Index1">
    <w:name w:val="index 1"/>
    <w:basedOn w:val="ZsysbasisCipSoft"/>
    <w:next w:val="BodytextCipSoft"/>
    <w:semiHidden/>
    <w:rsid w:val="00122DED"/>
  </w:style>
  <w:style w:type="paragraph" w:styleId="Index2">
    <w:name w:val="index 2"/>
    <w:basedOn w:val="ZsysbasisCipSoft"/>
    <w:next w:val="BodytextCipSoft"/>
    <w:semiHidden/>
    <w:rsid w:val="00122DED"/>
  </w:style>
  <w:style w:type="paragraph" w:styleId="Index3">
    <w:name w:val="index 3"/>
    <w:basedOn w:val="ZsysbasisCipSoft"/>
    <w:next w:val="BodytextCipSoft"/>
    <w:semiHidden/>
    <w:rsid w:val="00122DED"/>
  </w:style>
  <w:style w:type="paragraph" w:styleId="Untertitel">
    <w:name w:val="Subtitle"/>
    <w:basedOn w:val="ZsysbasisCipSoft"/>
    <w:next w:val="BodytextCipSoft"/>
    <w:semiHidden/>
    <w:rsid w:val="00122DED"/>
  </w:style>
  <w:style w:type="paragraph" w:styleId="Titel">
    <w:name w:val="Title"/>
    <w:basedOn w:val="ZsysbasisCipSoft"/>
    <w:next w:val="BodytextCipSoft"/>
    <w:semiHidden/>
    <w:rsid w:val="00122DED"/>
  </w:style>
  <w:style w:type="paragraph" w:customStyle="1" w:styleId="Heading2nonumberCipSoft">
    <w:name w:val="Heading 2 no number CipSoft"/>
    <w:basedOn w:val="ZsysbasisCipSoft"/>
    <w:next w:val="BodytextCipSoft"/>
    <w:qFormat/>
    <w:rsid w:val="0014640F"/>
    <w:pPr>
      <w:keepNext/>
    </w:pPr>
    <w:rPr>
      <w:b/>
      <w:i/>
      <w:sz w:val="28"/>
      <w:szCs w:val="28"/>
    </w:rPr>
  </w:style>
  <w:style w:type="character" w:styleId="Seitenzahl">
    <w:name w:val="page number"/>
    <w:basedOn w:val="Absatz-Standardschriftart"/>
    <w:semiHidden/>
    <w:rsid w:val="00122DED"/>
  </w:style>
  <w:style w:type="character" w:customStyle="1" w:styleId="zsysVeldMarkering">
    <w:name w:val="zsysVeldMarkering"/>
    <w:basedOn w:val="Absatz-Standardschriftart"/>
    <w:semiHidden/>
    <w:rsid w:val="00122DED"/>
    <w:rPr>
      <w:bdr w:val="none" w:sz="0" w:space="0" w:color="auto"/>
      <w:shd w:val="clear" w:color="auto" w:fill="FFFF00"/>
    </w:rPr>
  </w:style>
  <w:style w:type="paragraph" w:customStyle="1" w:styleId="Heading1nonumberCipSoft">
    <w:name w:val="Heading 1 no number CipSoft"/>
    <w:basedOn w:val="ZsysbasisCipSoft"/>
    <w:next w:val="BodytextCipSoft"/>
    <w:qFormat/>
    <w:rsid w:val="0014640F"/>
    <w:pPr>
      <w:keepNext/>
    </w:pPr>
    <w:rPr>
      <w:b/>
      <w:sz w:val="32"/>
      <w:szCs w:val="32"/>
    </w:rPr>
  </w:style>
  <w:style w:type="paragraph" w:customStyle="1" w:styleId="Heading3nonumberCipSoft">
    <w:name w:val="Heading 3 no number CipSoft"/>
    <w:basedOn w:val="ZsysbasisCipSoft"/>
    <w:next w:val="BodytextCipSoft"/>
    <w:qFormat/>
    <w:rsid w:val="0014640F"/>
    <w:pPr>
      <w:keepNext/>
    </w:pPr>
    <w:rPr>
      <w:i/>
    </w:rPr>
  </w:style>
  <w:style w:type="paragraph" w:styleId="Index4">
    <w:name w:val="index 4"/>
    <w:basedOn w:val="Standard"/>
    <w:next w:val="Standard"/>
    <w:semiHidden/>
    <w:rsid w:val="00122DED"/>
    <w:pPr>
      <w:ind w:left="720" w:hanging="180"/>
    </w:pPr>
  </w:style>
  <w:style w:type="paragraph" w:styleId="Index5">
    <w:name w:val="index 5"/>
    <w:basedOn w:val="Standard"/>
    <w:next w:val="Standard"/>
    <w:semiHidden/>
    <w:rsid w:val="00122DED"/>
    <w:pPr>
      <w:ind w:left="900" w:hanging="180"/>
    </w:pPr>
  </w:style>
  <w:style w:type="paragraph" w:styleId="Index6">
    <w:name w:val="index 6"/>
    <w:basedOn w:val="Standard"/>
    <w:next w:val="Standard"/>
    <w:semiHidden/>
    <w:rsid w:val="00122DED"/>
    <w:pPr>
      <w:ind w:left="1080" w:hanging="180"/>
    </w:pPr>
  </w:style>
  <w:style w:type="paragraph" w:styleId="Index7">
    <w:name w:val="index 7"/>
    <w:basedOn w:val="Standard"/>
    <w:next w:val="Standard"/>
    <w:semiHidden/>
    <w:rsid w:val="00122DED"/>
    <w:pPr>
      <w:ind w:left="1260" w:hanging="180"/>
    </w:pPr>
  </w:style>
  <w:style w:type="paragraph" w:styleId="Index8">
    <w:name w:val="index 8"/>
    <w:basedOn w:val="Standard"/>
    <w:next w:val="Standard"/>
    <w:semiHidden/>
    <w:rsid w:val="00122DED"/>
    <w:pPr>
      <w:ind w:left="1440" w:hanging="180"/>
    </w:pPr>
  </w:style>
  <w:style w:type="paragraph" w:styleId="Index9">
    <w:name w:val="index 9"/>
    <w:basedOn w:val="Standard"/>
    <w:next w:val="Standard"/>
    <w:semiHidden/>
    <w:rsid w:val="00122DED"/>
    <w:pPr>
      <w:ind w:left="1620" w:hanging="180"/>
    </w:pPr>
  </w:style>
  <w:style w:type="paragraph" w:styleId="Verzeichnis5">
    <w:name w:val="toc 5"/>
    <w:aliases w:val="TOC 5 CipSoft"/>
    <w:basedOn w:val="Standard"/>
    <w:next w:val="Standard"/>
    <w:semiHidden/>
    <w:rsid w:val="00122DED"/>
    <w:pPr>
      <w:ind w:left="720"/>
    </w:pPr>
  </w:style>
  <w:style w:type="paragraph" w:styleId="Verzeichnis6">
    <w:name w:val="toc 6"/>
    <w:aliases w:val="TOC 6 CipSoft"/>
    <w:basedOn w:val="Standard"/>
    <w:next w:val="Standard"/>
    <w:semiHidden/>
    <w:rsid w:val="00122DED"/>
    <w:pPr>
      <w:ind w:left="900"/>
    </w:pPr>
  </w:style>
  <w:style w:type="paragraph" w:styleId="Verzeichnis7">
    <w:name w:val="toc 7"/>
    <w:aliases w:val="TOC 7 CipSoft"/>
    <w:basedOn w:val="Standard"/>
    <w:next w:val="Standard"/>
    <w:semiHidden/>
    <w:rsid w:val="00122DED"/>
    <w:pPr>
      <w:ind w:left="1080"/>
    </w:pPr>
  </w:style>
  <w:style w:type="paragraph" w:styleId="Verzeichnis8">
    <w:name w:val="toc 8"/>
    <w:aliases w:val="TOC 8 CipSoft"/>
    <w:basedOn w:val="Standard"/>
    <w:next w:val="Standard"/>
    <w:semiHidden/>
    <w:rsid w:val="00122DED"/>
    <w:pPr>
      <w:ind w:left="1260"/>
    </w:pPr>
  </w:style>
  <w:style w:type="paragraph" w:styleId="Verzeichnis9">
    <w:name w:val="toc 9"/>
    <w:aliases w:val="TOC 9 CipSoft"/>
    <w:basedOn w:val="Standard"/>
    <w:next w:val="Standard"/>
    <w:semiHidden/>
    <w:rsid w:val="00122DED"/>
    <w:pPr>
      <w:ind w:left="1440"/>
    </w:pPr>
  </w:style>
  <w:style w:type="paragraph" w:styleId="Umschlagabsenderadresse">
    <w:name w:val="envelope return"/>
    <w:basedOn w:val="ZsysbasisCipSoft"/>
    <w:next w:val="BodytextCipSoft"/>
    <w:semiHidden/>
    <w:rsid w:val="0020607F"/>
  </w:style>
  <w:style w:type="numbering" w:styleId="ArtikelAbschnitt">
    <w:name w:val="Outline List 3"/>
    <w:basedOn w:val="KeineListe"/>
    <w:rsid w:val="00E07762"/>
    <w:pPr>
      <w:numPr>
        <w:numId w:val="7"/>
      </w:numPr>
    </w:pPr>
  </w:style>
  <w:style w:type="paragraph" w:styleId="Nachrichtenkopf">
    <w:name w:val="Message Header"/>
    <w:basedOn w:val="ZsysbasisCipSoft"/>
    <w:next w:val="BodytextCipSoft"/>
    <w:semiHidden/>
    <w:rsid w:val="0020607F"/>
  </w:style>
  <w:style w:type="paragraph" w:styleId="Blocktext">
    <w:name w:val="Block Text"/>
    <w:basedOn w:val="ZsysbasisCipSoft"/>
    <w:next w:val="BodytextCipSoft"/>
    <w:semiHidden/>
    <w:rsid w:val="0020607F"/>
  </w:style>
  <w:style w:type="table" w:styleId="TabelleEinfach1">
    <w:name w:val="Table Simple 1"/>
    <w:basedOn w:val="NormaleTabelle"/>
    <w:semiHidden/>
    <w:rsid w:val="008D7BD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D7BD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D7BD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Aktuell">
    <w:name w:val="Table Contemporary"/>
    <w:basedOn w:val="NormaleTabelle"/>
    <w:semiHidden/>
    <w:rsid w:val="008D7BD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8D7BD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
    <w:name w:val="E-mail Signature"/>
    <w:basedOn w:val="ZsysbasisCipSoft"/>
    <w:next w:val="BodytextCipSoft"/>
    <w:semiHidden/>
    <w:rsid w:val="0020607F"/>
  </w:style>
  <w:style w:type="paragraph" w:styleId="Unterschrift">
    <w:name w:val="Signature"/>
    <w:basedOn w:val="ZsysbasisCipSoft"/>
    <w:next w:val="BodytextCipSoft"/>
    <w:semiHidden/>
    <w:rsid w:val="0020607F"/>
  </w:style>
  <w:style w:type="paragraph" w:styleId="HTMLVorformatiert">
    <w:name w:val="HTML Preformatted"/>
    <w:basedOn w:val="ZsysbasisCipSoft"/>
    <w:next w:val="BodytextCipSoft"/>
    <w:semiHidden/>
    <w:rsid w:val="0020607F"/>
  </w:style>
  <w:style w:type="table" w:styleId="HelleListe-Akzent6">
    <w:name w:val="Light List Accent 6"/>
    <w:basedOn w:val="NormaleTabelle"/>
    <w:uiPriority w:val="61"/>
    <w:rsid w:val="00E07762"/>
    <w:pPr>
      <w:spacing w:line="240" w:lineRule="auto"/>
    </w:pPr>
    <w:tblPr>
      <w:tblStyleRowBandSize w:val="1"/>
      <w:tblStyleColBandSize w:val="1"/>
      <w:tblInd w:w="0" w:type="dxa"/>
      <w:tblBorders>
        <w:top w:val="single" w:sz="8" w:space="0" w:color="6F6A5F" w:themeColor="accent6"/>
        <w:left w:val="single" w:sz="8" w:space="0" w:color="6F6A5F" w:themeColor="accent6"/>
        <w:bottom w:val="single" w:sz="8" w:space="0" w:color="6F6A5F" w:themeColor="accent6"/>
        <w:right w:val="single" w:sz="8" w:space="0" w:color="6F6A5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6A5F" w:themeFill="accent6"/>
      </w:tcPr>
    </w:tblStylePr>
    <w:tblStylePr w:type="lastRow">
      <w:pPr>
        <w:spacing w:before="0" w:after="0" w:line="240" w:lineRule="auto"/>
      </w:pPr>
      <w:rPr>
        <w:b/>
        <w:bCs/>
      </w:rPr>
      <w:tblPr/>
      <w:tcPr>
        <w:tcBorders>
          <w:top w:val="double" w:sz="6" w:space="0" w:color="6F6A5F" w:themeColor="accent6"/>
          <w:left w:val="single" w:sz="8" w:space="0" w:color="6F6A5F" w:themeColor="accent6"/>
          <w:bottom w:val="single" w:sz="8" w:space="0" w:color="6F6A5F" w:themeColor="accent6"/>
          <w:right w:val="single" w:sz="8" w:space="0" w:color="6F6A5F" w:themeColor="accent6"/>
        </w:tcBorders>
      </w:tcPr>
    </w:tblStylePr>
    <w:tblStylePr w:type="firstCol">
      <w:rPr>
        <w:b/>
        <w:bCs/>
      </w:rPr>
    </w:tblStylePr>
    <w:tblStylePr w:type="lastCol">
      <w:rPr>
        <w:b/>
        <w:bCs/>
      </w:rPr>
    </w:tblStylePr>
    <w:tblStylePr w:type="band1Vert">
      <w:tblPr/>
      <w:tcPr>
        <w:tcBorders>
          <w:top w:val="single" w:sz="8" w:space="0" w:color="6F6A5F" w:themeColor="accent6"/>
          <w:left w:val="single" w:sz="8" w:space="0" w:color="6F6A5F" w:themeColor="accent6"/>
          <w:bottom w:val="single" w:sz="8" w:space="0" w:color="6F6A5F" w:themeColor="accent6"/>
          <w:right w:val="single" w:sz="8" w:space="0" w:color="6F6A5F" w:themeColor="accent6"/>
        </w:tcBorders>
      </w:tcPr>
    </w:tblStylePr>
    <w:tblStylePr w:type="band1Horz">
      <w:tblPr/>
      <w:tcPr>
        <w:tcBorders>
          <w:top w:val="single" w:sz="8" w:space="0" w:color="6F6A5F" w:themeColor="accent6"/>
          <w:left w:val="single" w:sz="8" w:space="0" w:color="6F6A5F" w:themeColor="accent6"/>
          <w:bottom w:val="single" w:sz="8" w:space="0" w:color="6F6A5F" w:themeColor="accent6"/>
          <w:right w:val="single" w:sz="8" w:space="0" w:color="6F6A5F" w:themeColor="accent6"/>
        </w:tcBorders>
      </w:tcPr>
    </w:tblStylePr>
  </w:style>
  <w:style w:type="table" w:styleId="HelleListe-Akzent5">
    <w:name w:val="Light List Accent 5"/>
    <w:basedOn w:val="NormaleTabelle"/>
    <w:uiPriority w:val="61"/>
    <w:rsid w:val="00E07762"/>
    <w:pPr>
      <w:spacing w:line="240" w:lineRule="auto"/>
    </w:pPr>
    <w:tblPr>
      <w:tblStyleRowBandSize w:val="1"/>
      <w:tblStyleColBandSize w:val="1"/>
      <w:tblInd w:w="0" w:type="dxa"/>
      <w:tblBorders>
        <w:top w:val="single" w:sz="8" w:space="0" w:color="F7AF30" w:themeColor="accent5"/>
        <w:left w:val="single" w:sz="8" w:space="0" w:color="F7AF30" w:themeColor="accent5"/>
        <w:bottom w:val="single" w:sz="8" w:space="0" w:color="F7AF30" w:themeColor="accent5"/>
        <w:right w:val="single" w:sz="8" w:space="0" w:color="F7AF3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AF30" w:themeFill="accent5"/>
      </w:tcPr>
    </w:tblStylePr>
    <w:tblStylePr w:type="lastRow">
      <w:pPr>
        <w:spacing w:before="0" w:after="0" w:line="240" w:lineRule="auto"/>
      </w:pPr>
      <w:rPr>
        <w:b/>
        <w:bCs/>
      </w:rPr>
      <w:tblPr/>
      <w:tcPr>
        <w:tcBorders>
          <w:top w:val="double" w:sz="6" w:space="0" w:color="F7AF30" w:themeColor="accent5"/>
          <w:left w:val="single" w:sz="8" w:space="0" w:color="F7AF30" w:themeColor="accent5"/>
          <w:bottom w:val="single" w:sz="8" w:space="0" w:color="F7AF30" w:themeColor="accent5"/>
          <w:right w:val="single" w:sz="8" w:space="0" w:color="F7AF30" w:themeColor="accent5"/>
        </w:tcBorders>
      </w:tcPr>
    </w:tblStylePr>
    <w:tblStylePr w:type="firstCol">
      <w:rPr>
        <w:b/>
        <w:bCs/>
      </w:rPr>
    </w:tblStylePr>
    <w:tblStylePr w:type="lastCol">
      <w:rPr>
        <w:b/>
        <w:bCs/>
      </w:rPr>
    </w:tblStylePr>
    <w:tblStylePr w:type="band1Vert">
      <w:tblPr/>
      <w:tcPr>
        <w:tcBorders>
          <w:top w:val="single" w:sz="8" w:space="0" w:color="F7AF30" w:themeColor="accent5"/>
          <w:left w:val="single" w:sz="8" w:space="0" w:color="F7AF30" w:themeColor="accent5"/>
          <w:bottom w:val="single" w:sz="8" w:space="0" w:color="F7AF30" w:themeColor="accent5"/>
          <w:right w:val="single" w:sz="8" w:space="0" w:color="F7AF30" w:themeColor="accent5"/>
        </w:tcBorders>
      </w:tcPr>
    </w:tblStylePr>
    <w:tblStylePr w:type="band1Horz">
      <w:tblPr/>
      <w:tcPr>
        <w:tcBorders>
          <w:top w:val="single" w:sz="8" w:space="0" w:color="F7AF30" w:themeColor="accent5"/>
          <w:left w:val="single" w:sz="8" w:space="0" w:color="F7AF30" w:themeColor="accent5"/>
          <w:bottom w:val="single" w:sz="8" w:space="0" w:color="F7AF30" w:themeColor="accent5"/>
          <w:right w:val="single" w:sz="8" w:space="0" w:color="F7AF30" w:themeColor="accent5"/>
        </w:tcBorders>
      </w:tcPr>
    </w:tblStylePr>
  </w:style>
  <w:style w:type="table" w:styleId="HelleListe-Akzent4">
    <w:name w:val="Light List Accent 4"/>
    <w:basedOn w:val="NormaleTabelle"/>
    <w:uiPriority w:val="61"/>
    <w:rsid w:val="00E07762"/>
    <w:pPr>
      <w:spacing w:line="240" w:lineRule="auto"/>
    </w:pPr>
    <w:tblPr>
      <w:tblStyleRowBandSize w:val="1"/>
      <w:tblStyleColBandSize w:val="1"/>
      <w:tblInd w:w="0" w:type="dxa"/>
      <w:tblBorders>
        <w:top w:val="single" w:sz="8" w:space="0" w:color="F39200" w:themeColor="accent4"/>
        <w:left w:val="single" w:sz="8" w:space="0" w:color="F39200" w:themeColor="accent4"/>
        <w:bottom w:val="single" w:sz="8" w:space="0" w:color="F39200" w:themeColor="accent4"/>
        <w:right w:val="single" w:sz="8" w:space="0" w:color="F392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39200" w:themeFill="accent4"/>
      </w:tcPr>
    </w:tblStylePr>
    <w:tblStylePr w:type="lastRow">
      <w:pPr>
        <w:spacing w:before="0" w:after="0" w:line="240" w:lineRule="auto"/>
      </w:pPr>
      <w:rPr>
        <w:b/>
        <w:bCs/>
      </w:rPr>
      <w:tblPr/>
      <w:tcPr>
        <w:tcBorders>
          <w:top w:val="double" w:sz="6" w:space="0" w:color="F39200" w:themeColor="accent4"/>
          <w:left w:val="single" w:sz="8" w:space="0" w:color="F39200" w:themeColor="accent4"/>
          <w:bottom w:val="single" w:sz="8" w:space="0" w:color="F39200" w:themeColor="accent4"/>
          <w:right w:val="single" w:sz="8" w:space="0" w:color="F39200" w:themeColor="accent4"/>
        </w:tcBorders>
      </w:tcPr>
    </w:tblStylePr>
    <w:tblStylePr w:type="firstCol">
      <w:rPr>
        <w:b/>
        <w:bCs/>
      </w:rPr>
    </w:tblStylePr>
    <w:tblStylePr w:type="lastCol">
      <w:rPr>
        <w:b/>
        <w:bCs/>
      </w:rPr>
    </w:tblStylePr>
    <w:tblStylePr w:type="band1Vert">
      <w:tblPr/>
      <w:tcPr>
        <w:tcBorders>
          <w:top w:val="single" w:sz="8" w:space="0" w:color="F39200" w:themeColor="accent4"/>
          <w:left w:val="single" w:sz="8" w:space="0" w:color="F39200" w:themeColor="accent4"/>
          <w:bottom w:val="single" w:sz="8" w:space="0" w:color="F39200" w:themeColor="accent4"/>
          <w:right w:val="single" w:sz="8" w:space="0" w:color="F39200" w:themeColor="accent4"/>
        </w:tcBorders>
      </w:tcPr>
    </w:tblStylePr>
    <w:tblStylePr w:type="band1Horz">
      <w:tblPr/>
      <w:tcPr>
        <w:tcBorders>
          <w:top w:val="single" w:sz="8" w:space="0" w:color="F39200" w:themeColor="accent4"/>
          <w:left w:val="single" w:sz="8" w:space="0" w:color="F39200" w:themeColor="accent4"/>
          <w:bottom w:val="single" w:sz="8" w:space="0" w:color="F39200" w:themeColor="accent4"/>
          <w:right w:val="single" w:sz="8" w:space="0" w:color="F39200" w:themeColor="accent4"/>
        </w:tcBorders>
      </w:tcPr>
    </w:tblStylePr>
  </w:style>
  <w:style w:type="table" w:styleId="HelleListe-Akzent3">
    <w:name w:val="Light List Accent 3"/>
    <w:basedOn w:val="NormaleTabelle"/>
    <w:uiPriority w:val="61"/>
    <w:rsid w:val="00E07762"/>
    <w:pPr>
      <w:spacing w:line="240" w:lineRule="auto"/>
    </w:pPr>
    <w:tblPr>
      <w:tblStyleRowBandSize w:val="1"/>
      <w:tblStyleColBandSize w:val="1"/>
      <w:tblInd w:w="0" w:type="dxa"/>
      <w:tblBorders>
        <w:top w:val="single" w:sz="8" w:space="0" w:color="E60D7F" w:themeColor="accent3"/>
        <w:left w:val="single" w:sz="8" w:space="0" w:color="E60D7F" w:themeColor="accent3"/>
        <w:bottom w:val="single" w:sz="8" w:space="0" w:color="E60D7F" w:themeColor="accent3"/>
        <w:right w:val="single" w:sz="8" w:space="0" w:color="E60D7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0D7F" w:themeFill="accent3"/>
      </w:tcPr>
    </w:tblStylePr>
    <w:tblStylePr w:type="lastRow">
      <w:pPr>
        <w:spacing w:before="0" w:after="0" w:line="240" w:lineRule="auto"/>
      </w:pPr>
      <w:rPr>
        <w:b/>
        <w:bCs/>
      </w:rPr>
      <w:tblPr/>
      <w:tcPr>
        <w:tcBorders>
          <w:top w:val="double" w:sz="6" w:space="0" w:color="E60D7F" w:themeColor="accent3"/>
          <w:left w:val="single" w:sz="8" w:space="0" w:color="E60D7F" w:themeColor="accent3"/>
          <w:bottom w:val="single" w:sz="8" w:space="0" w:color="E60D7F" w:themeColor="accent3"/>
          <w:right w:val="single" w:sz="8" w:space="0" w:color="E60D7F" w:themeColor="accent3"/>
        </w:tcBorders>
      </w:tcPr>
    </w:tblStylePr>
    <w:tblStylePr w:type="firstCol">
      <w:rPr>
        <w:b/>
        <w:bCs/>
      </w:rPr>
    </w:tblStylePr>
    <w:tblStylePr w:type="lastCol">
      <w:rPr>
        <w:b/>
        <w:bCs/>
      </w:rPr>
    </w:tblStylePr>
    <w:tblStylePr w:type="band1Vert">
      <w:tblPr/>
      <w:tcPr>
        <w:tcBorders>
          <w:top w:val="single" w:sz="8" w:space="0" w:color="E60D7F" w:themeColor="accent3"/>
          <w:left w:val="single" w:sz="8" w:space="0" w:color="E60D7F" w:themeColor="accent3"/>
          <w:bottom w:val="single" w:sz="8" w:space="0" w:color="E60D7F" w:themeColor="accent3"/>
          <w:right w:val="single" w:sz="8" w:space="0" w:color="E60D7F" w:themeColor="accent3"/>
        </w:tcBorders>
      </w:tcPr>
    </w:tblStylePr>
    <w:tblStylePr w:type="band1Horz">
      <w:tblPr/>
      <w:tcPr>
        <w:tcBorders>
          <w:top w:val="single" w:sz="8" w:space="0" w:color="E60D7F" w:themeColor="accent3"/>
          <w:left w:val="single" w:sz="8" w:space="0" w:color="E60D7F" w:themeColor="accent3"/>
          <w:bottom w:val="single" w:sz="8" w:space="0" w:color="E60D7F" w:themeColor="accent3"/>
          <w:right w:val="single" w:sz="8" w:space="0" w:color="E60D7F" w:themeColor="accent3"/>
        </w:tcBorders>
      </w:tcPr>
    </w:tblStylePr>
  </w:style>
  <w:style w:type="paragraph" w:styleId="HTMLAdresse">
    <w:name w:val="HTML Address"/>
    <w:basedOn w:val="ZsysbasisCipSoft"/>
    <w:next w:val="BodytextCipSoft"/>
    <w:semiHidden/>
    <w:rsid w:val="0020607F"/>
  </w:style>
  <w:style w:type="table" w:styleId="HelleListe-Akzent2">
    <w:name w:val="Light List Accent 2"/>
    <w:basedOn w:val="NormaleTabelle"/>
    <w:uiPriority w:val="61"/>
    <w:rsid w:val="00E07762"/>
    <w:pPr>
      <w:spacing w:line="240" w:lineRule="auto"/>
    </w:pPr>
    <w:tblPr>
      <w:tblStyleRowBandSize w:val="1"/>
      <w:tblStyleColBandSize w:val="1"/>
      <w:tblInd w:w="0" w:type="dxa"/>
      <w:tblBorders>
        <w:top w:val="single" w:sz="8" w:space="0" w:color="CE0190" w:themeColor="accent2"/>
        <w:left w:val="single" w:sz="8" w:space="0" w:color="CE0190" w:themeColor="accent2"/>
        <w:bottom w:val="single" w:sz="8" w:space="0" w:color="CE0190" w:themeColor="accent2"/>
        <w:right w:val="single" w:sz="8" w:space="0" w:color="CE019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E0190" w:themeFill="accent2"/>
      </w:tcPr>
    </w:tblStylePr>
    <w:tblStylePr w:type="lastRow">
      <w:pPr>
        <w:spacing w:before="0" w:after="0" w:line="240" w:lineRule="auto"/>
      </w:pPr>
      <w:rPr>
        <w:b/>
        <w:bCs/>
      </w:rPr>
      <w:tblPr/>
      <w:tcPr>
        <w:tcBorders>
          <w:top w:val="double" w:sz="6" w:space="0" w:color="CE0190" w:themeColor="accent2"/>
          <w:left w:val="single" w:sz="8" w:space="0" w:color="CE0190" w:themeColor="accent2"/>
          <w:bottom w:val="single" w:sz="8" w:space="0" w:color="CE0190" w:themeColor="accent2"/>
          <w:right w:val="single" w:sz="8" w:space="0" w:color="CE0190" w:themeColor="accent2"/>
        </w:tcBorders>
      </w:tcPr>
    </w:tblStylePr>
    <w:tblStylePr w:type="firstCol">
      <w:rPr>
        <w:b/>
        <w:bCs/>
      </w:rPr>
    </w:tblStylePr>
    <w:tblStylePr w:type="lastCol">
      <w:rPr>
        <w:b/>
        <w:bCs/>
      </w:rPr>
    </w:tblStylePr>
    <w:tblStylePr w:type="band1Vert">
      <w:tblPr/>
      <w:tcPr>
        <w:tcBorders>
          <w:top w:val="single" w:sz="8" w:space="0" w:color="CE0190" w:themeColor="accent2"/>
          <w:left w:val="single" w:sz="8" w:space="0" w:color="CE0190" w:themeColor="accent2"/>
          <w:bottom w:val="single" w:sz="8" w:space="0" w:color="CE0190" w:themeColor="accent2"/>
          <w:right w:val="single" w:sz="8" w:space="0" w:color="CE0190" w:themeColor="accent2"/>
        </w:tcBorders>
      </w:tcPr>
    </w:tblStylePr>
    <w:tblStylePr w:type="band1Horz">
      <w:tblPr/>
      <w:tcPr>
        <w:tcBorders>
          <w:top w:val="single" w:sz="8" w:space="0" w:color="CE0190" w:themeColor="accent2"/>
          <w:left w:val="single" w:sz="8" w:space="0" w:color="CE0190" w:themeColor="accent2"/>
          <w:bottom w:val="single" w:sz="8" w:space="0" w:color="CE0190" w:themeColor="accent2"/>
          <w:right w:val="single" w:sz="8" w:space="0" w:color="CE0190" w:themeColor="accent2"/>
        </w:tcBorders>
      </w:tcPr>
    </w:tblStylePr>
  </w:style>
  <w:style w:type="table" w:styleId="HelleSchattierung-Akzent6">
    <w:name w:val="Light Shading Accent 6"/>
    <w:basedOn w:val="NormaleTabelle"/>
    <w:uiPriority w:val="60"/>
    <w:rsid w:val="00E07762"/>
    <w:pPr>
      <w:spacing w:line="240" w:lineRule="auto"/>
    </w:pPr>
    <w:rPr>
      <w:color w:val="524F47" w:themeColor="accent6" w:themeShade="BF"/>
    </w:rPr>
    <w:tblPr>
      <w:tblStyleRowBandSize w:val="1"/>
      <w:tblStyleColBandSize w:val="1"/>
      <w:tblInd w:w="0" w:type="dxa"/>
      <w:tblBorders>
        <w:top w:val="single" w:sz="8" w:space="0" w:color="6F6A5F" w:themeColor="accent6"/>
        <w:bottom w:val="single" w:sz="8" w:space="0" w:color="6F6A5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6A5F" w:themeColor="accent6"/>
          <w:left w:val="nil"/>
          <w:bottom w:val="single" w:sz="8" w:space="0" w:color="6F6A5F" w:themeColor="accent6"/>
          <w:right w:val="nil"/>
          <w:insideH w:val="nil"/>
          <w:insideV w:val="nil"/>
        </w:tcBorders>
      </w:tcPr>
    </w:tblStylePr>
    <w:tblStylePr w:type="lastRow">
      <w:pPr>
        <w:spacing w:before="0" w:after="0" w:line="240" w:lineRule="auto"/>
      </w:pPr>
      <w:rPr>
        <w:b/>
        <w:bCs/>
      </w:rPr>
      <w:tblPr/>
      <w:tcPr>
        <w:tcBorders>
          <w:top w:val="single" w:sz="8" w:space="0" w:color="6F6A5F" w:themeColor="accent6"/>
          <w:left w:val="nil"/>
          <w:bottom w:val="single" w:sz="8" w:space="0" w:color="6F6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AD6" w:themeFill="accent6" w:themeFillTint="3F"/>
      </w:tcPr>
    </w:tblStylePr>
    <w:tblStylePr w:type="band1Horz">
      <w:tblPr/>
      <w:tcPr>
        <w:tcBorders>
          <w:left w:val="nil"/>
          <w:right w:val="nil"/>
          <w:insideH w:val="nil"/>
          <w:insideV w:val="nil"/>
        </w:tcBorders>
        <w:shd w:val="clear" w:color="auto" w:fill="DCDAD6" w:themeFill="accent6" w:themeFillTint="3F"/>
      </w:tcPr>
    </w:tblStylePr>
  </w:style>
  <w:style w:type="table" w:styleId="TabelleKlassisch1">
    <w:name w:val="Table Classic 1"/>
    <w:basedOn w:val="NormaleTabelle"/>
    <w:semiHidden/>
    <w:rsid w:val="008D7B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D7B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D7BD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D7BD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8D7BDD"/>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D7BD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D7BD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e">
    <w:name w:val="List"/>
    <w:basedOn w:val="ZsysbasisCipSoft"/>
    <w:next w:val="BodytextCipSoft"/>
    <w:semiHidden/>
    <w:rsid w:val="0020607F"/>
  </w:style>
  <w:style w:type="paragraph" w:styleId="Liste2">
    <w:name w:val="List 2"/>
    <w:basedOn w:val="ZsysbasisCipSoft"/>
    <w:next w:val="BodytextCipSoft"/>
    <w:semiHidden/>
    <w:rsid w:val="0020607F"/>
  </w:style>
  <w:style w:type="paragraph" w:styleId="Liste3">
    <w:name w:val="List 3"/>
    <w:basedOn w:val="ZsysbasisCipSoft"/>
    <w:next w:val="BodytextCipSoft"/>
    <w:semiHidden/>
    <w:rsid w:val="0020607F"/>
  </w:style>
  <w:style w:type="paragraph" w:styleId="Liste4">
    <w:name w:val="List 4"/>
    <w:basedOn w:val="ZsysbasisCipSoft"/>
    <w:next w:val="BodytextCipSoft"/>
    <w:semiHidden/>
    <w:rsid w:val="0020607F"/>
  </w:style>
  <w:style w:type="paragraph" w:styleId="Liste5">
    <w:name w:val="List 5"/>
    <w:basedOn w:val="ZsysbasisCipSoft"/>
    <w:next w:val="BodytextCipSoft"/>
    <w:semiHidden/>
    <w:rsid w:val="0020607F"/>
  </w:style>
  <w:style w:type="paragraph" w:styleId="Aufzhlungszeichen">
    <w:name w:val="List Bullet"/>
    <w:basedOn w:val="ZsysbasisCipSoft"/>
    <w:next w:val="BodytextCipSoft"/>
    <w:semiHidden/>
    <w:rsid w:val="0020607F"/>
  </w:style>
  <w:style w:type="paragraph" w:styleId="Aufzhlungszeichen2">
    <w:name w:val="List Bullet 2"/>
    <w:basedOn w:val="ZsysbasisCipSoft"/>
    <w:next w:val="BodytextCipSoft"/>
    <w:semiHidden/>
    <w:rsid w:val="0020607F"/>
  </w:style>
  <w:style w:type="paragraph" w:styleId="Aufzhlungszeichen3">
    <w:name w:val="List Bullet 3"/>
    <w:basedOn w:val="ZsysbasisCipSoft"/>
    <w:next w:val="BodytextCipSoft"/>
    <w:semiHidden/>
    <w:rsid w:val="0020607F"/>
  </w:style>
  <w:style w:type="paragraph" w:styleId="Aufzhlungszeichen4">
    <w:name w:val="List Bullet 4"/>
    <w:basedOn w:val="ZsysbasisCipSoft"/>
    <w:next w:val="BodytextCipSoft"/>
    <w:semiHidden/>
    <w:rsid w:val="0020607F"/>
  </w:style>
  <w:style w:type="paragraph" w:styleId="Aufzhlungszeichen5">
    <w:name w:val="List Bullet 5"/>
    <w:basedOn w:val="ZsysbasisCipSoft"/>
    <w:next w:val="BodytextCipSoft"/>
    <w:semiHidden/>
    <w:rsid w:val="0020607F"/>
  </w:style>
  <w:style w:type="paragraph" w:styleId="Listennummer">
    <w:name w:val="List Number"/>
    <w:basedOn w:val="ZsysbasisCipSoft"/>
    <w:next w:val="BodytextCipSoft"/>
    <w:semiHidden/>
    <w:rsid w:val="0020607F"/>
  </w:style>
  <w:style w:type="paragraph" w:styleId="Listennummer2">
    <w:name w:val="List Number 2"/>
    <w:basedOn w:val="ZsysbasisCipSoft"/>
    <w:next w:val="BodytextCipSoft"/>
    <w:semiHidden/>
    <w:rsid w:val="0020607F"/>
  </w:style>
  <w:style w:type="paragraph" w:styleId="Listennummer3">
    <w:name w:val="List Number 3"/>
    <w:basedOn w:val="ZsysbasisCipSoft"/>
    <w:next w:val="BodytextCipSoft"/>
    <w:semiHidden/>
    <w:rsid w:val="0020607F"/>
  </w:style>
  <w:style w:type="paragraph" w:styleId="Listennummer4">
    <w:name w:val="List Number 4"/>
    <w:basedOn w:val="ZsysbasisCipSoft"/>
    <w:next w:val="BodytextCipSoft"/>
    <w:semiHidden/>
    <w:rsid w:val="0020607F"/>
  </w:style>
  <w:style w:type="paragraph" w:styleId="Listennummer5">
    <w:name w:val="List Number 5"/>
    <w:basedOn w:val="ZsysbasisCipSoft"/>
    <w:next w:val="BodytextCipSoft"/>
    <w:semiHidden/>
    <w:rsid w:val="0020607F"/>
  </w:style>
  <w:style w:type="paragraph" w:styleId="Listenfortsetzung">
    <w:name w:val="List Continue"/>
    <w:basedOn w:val="ZsysbasisCipSoft"/>
    <w:next w:val="BodytextCipSoft"/>
    <w:semiHidden/>
    <w:rsid w:val="0020607F"/>
  </w:style>
  <w:style w:type="paragraph" w:styleId="Listenfortsetzung2">
    <w:name w:val="List Continue 2"/>
    <w:basedOn w:val="ZsysbasisCipSoft"/>
    <w:next w:val="BodytextCipSoft"/>
    <w:semiHidden/>
    <w:rsid w:val="0020607F"/>
  </w:style>
  <w:style w:type="paragraph" w:styleId="Listenfortsetzung3">
    <w:name w:val="List Continue 3"/>
    <w:basedOn w:val="ZsysbasisCipSoft"/>
    <w:next w:val="BodytextCipSoft"/>
    <w:semiHidden/>
    <w:rsid w:val="0020607F"/>
  </w:style>
  <w:style w:type="paragraph" w:styleId="Listenfortsetzung4">
    <w:name w:val="List Continue 4"/>
    <w:basedOn w:val="ZsysbasisCipSoft"/>
    <w:next w:val="BodytextCipSoft"/>
    <w:semiHidden/>
    <w:rsid w:val="0020607F"/>
  </w:style>
  <w:style w:type="paragraph" w:styleId="Listenfortsetzung5">
    <w:name w:val="List Continue 5"/>
    <w:basedOn w:val="ZsysbasisCipSoft"/>
    <w:next w:val="BodytextCipSoft"/>
    <w:semiHidden/>
    <w:rsid w:val="0020607F"/>
  </w:style>
  <w:style w:type="character" w:styleId="IntensiverVerweis">
    <w:name w:val="Intense Reference"/>
    <w:basedOn w:val="Absatz-Standardschriftart"/>
    <w:uiPriority w:val="32"/>
    <w:semiHidden/>
    <w:rsid w:val="00E07762"/>
    <w:rPr>
      <w:b/>
      <w:bCs/>
      <w:smallCaps/>
      <w:color w:val="CE0190" w:themeColor="accent2"/>
      <w:spacing w:val="5"/>
      <w:u w:val="single"/>
    </w:rPr>
  </w:style>
  <w:style w:type="paragraph" w:styleId="StandardWeb">
    <w:name w:val="Normal (Web)"/>
    <w:basedOn w:val="ZsysbasisCipSoft"/>
    <w:next w:val="BodytextCipSoft"/>
    <w:semiHidden/>
    <w:rsid w:val="0020607F"/>
  </w:style>
  <w:style w:type="paragraph" w:styleId="Fu-Endnotenberschrift">
    <w:name w:val="Note Heading"/>
    <w:basedOn w:val="ZsysbasisCipSoft"/>
    <w:next w:val="BodytextCipSoft"/>
    <w:semiHidden/>
    <w:rsid w:val="0020607F"/>
  </w:style>
  <w:style w:type="paragraph" w:styleId="Textkrper">
    <w:name w:val="Body Text"/>
    <w:basedOn w:val="ZsysbasisCipSoft"/>
    <w:next w:val="BodytextCipSoft"/>
    <w:semiHidden/>
    <w:rsid w:val="0020607F"/>
  </w:style>
  <w:style w:type="paragraph" w:styleId="Textkrper2">
    <w:name w:val="Body Text 2"/>
    <w:basedOn w:val="ZsysbasisCipSoft"/>
    <w:next w:val="BodytextCipSoft"/>
    <w:semiHidden/>
    <w:rsid w:val="0020607F"/>
  </w:style>
  <w:style w:type="paragraph" w:styleId="Textkrper3">
    <w:name w:val="Body Text 3"/>
    <w:basedOn w:val="ZsysbasisCipSoft"/>
    <w:next w:val="BodytextCipSoft"/>
    <w:semiHidden/>
    <w:rsid w:val="0020607F"/>
  </w:style>
  <w:style w:type="paragraph" w:styleId="Textkrper-Erstzeileneinzug">
    <w:name w:val="Body Text First Indent"/>
    <w:basedOn w:val="ZsysbasisCipSoft"/>
    <w:next w:val="BodytextCipSoft"/>
    <w:semiHidden/>
    <w:rsid w:val="0020607F"/>
  </w:style>
  <w:style w:type="paragraph" w:styleId="Textkrper-Zeileneinzug">
    <w:name w:val="Body Text Indent"/>
    <w:basedOn w:val="ZsysbasisCipSoft"/>
    <w:next w:val="BodytextCipSoft"/>
    <w:semiHidden/>
    <w:rsid w:val="0020607F"/>
  </w:style>
  <w:style w:type="paragraph" w:styleId="Textkrper-Erstzeileneinzug2">
    <w:name w:val="Body Text First Indent 2"/>
    <w:basedOn w:val="ZsysbasisCipSoft"/>
    <w:next w:val="BodytextCipSoft"/>
    <w:semiHidden/>
    <w:rsid w:val="0020607F"/>
  </w:style>
  <w:style w:type="paragraph" w:styleId="Textkrper-Einzug2">
    <w:name w:val="Body Text Indent 2"/>
    <w:basedOn w:val="ZsysbasisCipSoft"/>
    <w:next w:val="BodytextCipSoft"/>
    <w:semiHidden/>
    <w:rsid w:val="0020607F"/>
  </w:style>
  <w:style w:type="paragraph" w:styleId="Textkrper-Einzug3">
    <w:name w:val="Body Text Indent 3"/>
    <w:basedOn w:val="ZsysbasisCipSoft"/>
    <w:next w:val="BodytextCipSoft"/>
    <w:semiHidden/>
    <w:rsid w:val="0020607F"/>
  </w:style>
  <w:style w:type="table" w:styleId="TabelleProfessionell">
    <w:name w:val="Table Professional"/>
    <w:basedOn w:val="NormaleTabelle"/>
    <w:semiHidden/>
    <w:rsid w:val="008D7B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iveHervorhebung">
    <w:name w:val="Intense Emphasis"/>
    <w:basedOn w:val="Absatz-Standardschriftart"/>
    <w:uiPriority w:val="21"/>
    <w:semiHidden/>
    <w:rsid w:val="00E07762"/>
    <w:rPr>
      <w:b/>
      <w:bCs/>
      <w:i/>
      <w:iCs/>
      <w:color w:val="A11B5B" w:themeColor="accent1"/>
    </w:rPr>
  </w:style>
  <w:style w:type="paragraph" w:styleId="Standardeinzug">
    <w:name w:val="Normal Indent"/>
    <w:basedOn w:val="ZsysbasisCipSoft"/>
    <w:next w:val="BodytextCipSoft"/>
    <w:semiHidden/>
    <w:rsid w:val="0020607F"/>
  </w:style>
  <w:style w:type="table" w:styleId="TabelleSpalten1">
    <w:name w:val="Table Columns 1"/>
    <w:basedOn w:val="NormaleTabelle"/>
    <w:semiHidden/>
    <w:rsid w:val="008D7BDD"/>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D7BD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D7BDD"/>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D7BD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D7BD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Liste1">
    <w:name w:val="Table List 1"/>
    <w:basedOn w:val="NormaleTabelle"/>
    <w:semiHidden/>
    <w:rsid w:val="008D7BD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D7BD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D7BD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D7BD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D7BD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D7BD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D7BD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D7BD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nraster">
    <w:name w:val="Table Grid"/>
    <w:basedOn w:val="NormaleTabelle"/>
    <w:rsid w:val="00922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Raster1">
    <w:name w:val="Table Grid 1"/>
    <w:basedOn w:val="NormaleTabelle"/>
    <w:semiHidden/>
    <w:rsid w:val="008D7B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D7BD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D7BD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D7BD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D7BD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D7BD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D7BD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D7B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ndesign">
    <w:name w:val="Table Theme"/>
    <w:basedOn w:val="NormaleTabelle"/>
    <w:semiHidden/>
    <w:rsid w:val="008D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Spezial1">
    <w:name w:val="Table Subtle 1"/>
    <w:basedOn w:val="NormaleTabelle"/>
    <w:semiHidden/>
    <w:rsid w:val="008D7BD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D7BD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unotenzeichen">
    <w:name w:val="footnote reference"/>
    <w:aliases w:val="Footnote reference CipSoft"/>
    <w:basedOn w:val="Absatz-Standardschriftart"/>
    <w:rsid w:val="00CB7600"/>
    <w:rPr>
      <w:vertAlign w:val="superscript"/>
    </w:rPr>
  </w:style>
  <w:style w:type="paragraph" w:styleId="Funotentext">
    <w:name w:val="footnote text"/>
    <w:aliases w:val="Footnote text CipSoft"/>
    <w:basedOn w:val="ZsysbasisCipSoft"/>
    <w:rsid w:val="00CB7600"/>
    <w:rPr>
      <w:sz w:val="15"/>
    </w:rPr>
  </w:style>
  <w:style w:type="table" w:styleId="TabelleWeb1">
    <w:name w:val="Table Web 1"/>
    <w:basedOn w:val="NormaleTabelle"/>
    <w:semiHidden/>
    <w:rsid w:val="008D7BD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D7BD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D7BD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ett">
    <w:name w:val="Strong"/>
    <w:basedOn w:val="Absatz-Standardschriftart"/>
    <w:semiHidden/>
    <w:rsid w:val="00451FDB"/>
    <w:rPr>
      <w:b w:val="0"/>
      <w:bCs w:val="0"/>
    </w:rPr>
  </w:style>
  <w:style w:type="paragraph" w:styleId="Datum">
    <w:name w:val="Date"/>
    <w:basedOn w:val="ZsysbasisCipSoft"/>
    <w:next w:val="BodytextCipSoft"/>
    <w:semiHidden/>
    <w:rsid w:val="0020607F"/>
  </w:style>
  <w:style w:type="paragraph" w:styleId="NurText">
    <w:name w:val="Plain Text"/>
    <w:basedOn w:val="ZsysbasisCipSoft"/>
    <w:next w:val="BodytextCipSoft"/>
    <w:semiHidden/>
    <w:rsid w:val="0020607F"/>
  </w:style>
  <w:style w:type="paragraph" w:styleId="Sprechblasentext">
    <w:name w:val="Balloon Text"/>
    <w:basedOn w:val="ZsysbasisCipSoft"/>
    <w:next w:val="BodytextCipSoft"/>
    <w:semiHidden/>
    <w:rsid w:val="0020607F"/>
  </w:style>
  <w:style w:type="paragraph" w:styleId="Beschriftung">
    <w:name w:val="caption"/>
    <w:aliases w:val="Caption CipSoft"/>
    <w:basedOn w:val="ZsysbasisCipSoft"/>
    <w:next w:val="BodytextCipSoft"/>
    <w:semiHidden/>
    <w:rsid w:val="0020607F"/>
  </w:style>
  <w:style w:type="paragraph" w:styleId="Rechtsgrundlagenverzeichnis">
    <w:name w:val="table of authorities"/>
    <w:basedOn w:val="ZsysbasisCipSoft"/>
    <w:next w:val="BodytextCipSoft"/>
    <w:semiHidden/>
    <w:rsid w:val="0020607F"/>
  </w:style>
  <w:style w:type="paragraph" w:styleId="Dokumentstruktur">
    <w:name w:val="Document Map"/>
    <w:basedOn w:val="ZsysbasisCipSoft"/>
    <w:next w:val="BodytextCipSoft"/>
    <w:semiHidden/>
    <w:rsid w:val="0020607F"/>
  </w:style>
  <w:style w:type="table" w:styleId="HelleSchattierung-Akzent5">
    <w:name w:val="Light Shading Accent 5"/>
    <w:basedOn w:val="NormaleTabelle"/>
    <w:uiPriority w:val="60"/>
    <w:rsid w:val="00E07762"/>
    <w:pPr>
      <w:spacing w:line="240" w:lineRule="auto"/>
    </w:pPr>
    <w:rPr>
      <w:color w:val="D48908" w:themeColor="accent5" w:themeShade="BF"/>
    </w:rPr>
    <w:tblPr>
      <w:tblStyleRowBandSize w:val="1"/>
      <w:tblStyleColBandSize w:val="1"/>
      <w:tblInd w:w="0" w:type="dxa"/>
      <w:tblBorders>
        <w:top w:val="single" w:sz="8" w:space="0" w:color="F7AF30" w:themeColor="accent5"/>
        <w:bottom w:val="single" w:sz="8" w:space="0" w:color="F7AF3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AF30" w:themeColor="accent5"/>
          <w:left w:val="nil"/>
          <w:bottom w:val="single" w:sz="8" w:space="0" w:color="F7AF30" w:themeColor="accent5"/>
          <w:right w:val="nil"/>
          <w:insideH w:val="nil"/>
          <w:insideV w:val="nil"/>
        </w:tcBorders>
      </w:tcPr>
    </w:tblStylePr>
    <w:tblStylePr w:type="lastRow">
      <w:pPr>
        <w:spacing w:before="0" w:after="0" w:line="240" w:lineRule="auto"/>
      </w:pPr>
      <w:rPr>
        <w:b/>
        <w:bCs/>
      </w:rPr>
      <w:tblPr/>
      <w:tcPr>
        <w:tcBorders>
          <w:top w:val="single" w:sz="8" w:space="0" w:color="F7AF30" w:themeColor="accent5"/>
          <w:left w:val="nil"/>
          <w:bottom w:val="single" w:sz="8" w:space="0" w:color="F7AF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B" w:themeFill="accent5" w:themeFillTint="3F"/>
      </w:tcPr>
    </w:tblStylePr>
    <w:tblStylePr w:type="band1Horz">
      <w:tblPr/>
      <w:tcPr>
        <w:tcBorders>
          <w:left w:val="nil"/>
          <w:right w:val="nil"/>
          <w:insideH w:val="nil"/>
          <w:insideV w:val="nil"/>
        </w:tcBorders>
        <w:shd w:val="clear" w:color="auto" w:fill="FDEBCB" w:themeFill="accent5" w:themeFillTint="3F"/>
      </w:tcPr>
    </w:tblStylePr>
  </w:style>
  <w:style w:type="paragraph" w:styleId="Endnotentext">
    <w:name w:val="endnote text"/>
    <w:aliases w:val="End note text CipSoft"/>
    <w:basedOn w:val="ZsysbasisCipSoft"/>
    <w:next w:val="BodytextCipSoft"/>
    <w:rsid w:val="0020607F"/>
  </w:style>
  <w:style w:type="paragraph" w:styleId="Indexberschrift">
    <w:name w:val="index heading"/>
    <w:basedOn w:val="ZsysbasisCipSoft"/>
    <w:next w:val="BodytextCipSoft"/>
    <w:semiHidden/>
    <w:rsid w:val="0020607F"/>
  </w:style>
  <w:style w:type="paragraph" w:styleId="RGV-berschrift">
    <w:name w:val="toa heading"/>
    <w:basedOn w:val="ZsysbasisCipSoft"/>
    <w:next w:val="BodytextCipSoft"/>
    <w:semiHidden/>
    <w:rsid w:val="0020607F"/>
  </w:style>
  <w:style w:type="paragraph" w:styleId="Abbildungsverzeichnis">
    <w:name w:val="table of figures"/>
    <w:basedOn w:val="ZsysbasisCipSoft"/>
    <w:next w:val="BodytextCipSoft"/>
    <w:semiHidden/>
    <w:rsid w:val="0020607F"/>
  </w:style>
  <w:style w:type="paragraph" w:styleId="Makrotext">
    <w:name w:val="macro"/>
    <w:basedOn w:val="ZsysbasisCipSoft"/>
    <w:next w:val="BodytextCipSoft"/>
    <w:semiHidden/>
    <w:rsid w:val="0020607F"/>
  </w:style>
  <w:style w:type="paragraph" w:styleId="Kommentartext">
    <w:name w:val="annotation text"/>
    <w:basedOn w:val="ZsysbasisCipSoft"/>
    <w:next w:val="BodytextCipSoft"/>
    <w:semiHidden/>
    <w:rsid w:val="0020607F"/>
  </w:style>
  <w:style w:type="paragraph" w:styleId="Kommentarthema">
    <w:name w:val="annotation subject"/>
    <w:basedOn w:val="ZsysbasisCipSoft"/>
    <w:next w:val="BodytextCipSoft"/>
    <w:semiHidden/>
    <w:rsid w:val="0020607F"/>
  </w:style>
  <w:style w:type="character" w:styleId="Kommentarzeichen">
    <w:name w:val="annotation reference"/>
    <w:basedOn w:val="Absatz-Standardschriftart"/>
    <w:semiHidden/>
    <w:rsid w:val="0020607F"/>
    <w:rPr>
      <w:sz w:val="18"/>
      <w:szCs w:val="18"/>
    </w:rPr>
  </w:style>
  <w:style w:type="paragraph" w:customStyle="1" w:styleId="Symbollist1stlevelCipSoft">
    <w:name w:val="Symbol list 1st level CipSoft"/>
    <w:basedOn w:val="ZsysbasisCipSoft"/>
    <w:rsid w:val="0090724E"/>
    <w:pPr>
      <w:numPr>
        <w:numId w:val="26"/>
      </w:numPr>
    </w:pPr>
  </w:style>
  <w:style w:type="paragraph" w:customStyle="1" w:styleId="Symbollist2ndlevelCipSoft">
    <w:name w:val="Symbol list 2nd level CipSoft"/>
    <w:basedOn w:val="ZsysbasisCipSoft"/>
    <w:rsid w:val="0090724E"/>
    <w:pPr>
      <w:numPr>
        <w:ilvl w:val="1"/>
        <w:numId w:val="26"/>
      </w:numPr>
    </w:pPr>
  </w:style>
  <w:style w:type="paragraph" w:customStyle="1" w:styleId="Symbollist3rdlevelCipSoft">
    <w:name w:val="Symbol list 3rd level CipSoft"/>
    <w:basedOn w:val="ZsysbasisCipSoft"/>
    <w:rsid w:val="0090724E"/>
    <w:pPr>
      <w:numPr>
        <w:ilvl w:val="2"/>
        <w:numId w:val="26"/>
      </w:numPr>
    </w:pPr>
  </w:style>
  <w:style w:type="paragraph" w:customStyle="1" w:styleId="Bulletedlist1stlevelCipSoft">
    <w:name w:val="Bulleted list 1st level CipSoft"/>
    <w:basedOn w:val="ZsysbasisCipSoft"/>
    <w:qFormat/>
    <w:rsid w:val="00A978CF"/>
    <w:pPr>
      <w:numPr>
        <w:numId w:val="28"/>
      </w:numPr>
    </w:pPr>
  </w:style>
  <w:style w:type="paragraph" w:customStyle="1" w:styleId="Bulletedlist2ndlevelCipSoft">
    <w:name w:val="Bulleted list 2nd level CipSoft"/>
    <w:basedOn w:val="ZsysbasisCipSoft"/>
    <w:qFormat/>
    <w:rsid w:val="00A978CF"/>
    <w:pPr>
      <w:numPr>
        <w:ilvl w:val="1"/>
        <w:numId w:val="28"/>
      </w:numPr>
    </w:pPr>
  </w:style>
  <w:style w:type="paragraph" w:customStyle="1" w:styleId="Bulletedlist3rdlevelCipSoft">
    <w:name w:val="Bulleted list 3rd level CipSoft"/>
    <w:basedOn w:val="ZsysbasisCipSoft"/>
    <w:qFormat/>
    <w:rsid w:val="00A978CF"/>
    <w:pPr>
      <w:numPr>
        <w:ilvl w:val="2"/>
        <w:numId w:val="28"/>
      </w:numPr>
    </w:pPr>
  </w:style>
  <w:style w:type="numbering" w:customStyle="1" w:styleId="BulletedlistCipSoft">
    <w:name w:val="Bulleted list CipSoft"/>
    <w:uiPriority w:val="99"/>
    <w:rsid w:val="00547EAC"/>
    <w:pPr>
      <w:numPr>
        <w:numId w:val="1"/>
      </w:numPr>
    </w:pPr>
  </w:style>
  <w:style w:type="paragraph" w:customStyle="1" w:styleId="Lowercaseletterlist1stlevelCipSoft">
    <w:name w:val="Lowercase letter list 1st level CipSoft"/>
    <w:basedOn w:val="ZsysbasisCipSoft"/>
    <w:qFormat/>
    <w:rsid w:val="0090724E"/>
    <w:pPr>
      <w:numPr>
        <w:numId w:val="22"/>
      </w:numPr>
    </w:pPr>
  </w:style>
  <w:style w:type="paragraph" w:customStyle="1" w:styleId="Lowercaseletterlist2ndlevelCipSoft">
    <w:name w:val="Lowercase letter list 2nd level CipSoft"/>
    <w:basedOn w:val="ZsysbasisCipSoft"/>
    <w:qFormat/>
    <w:rsid w:val="0090724E"/>
    <w:pPr>
      <w:numPr>
        <w:ilvl w:val="1"/>
        <w:numId w:val="22"/>
      </w:numPr>
    </w:pPr>
  </w:style>
  <w:style w:type="paragraph" w:customStyle="1" w:styleId="Lowercaseletterlist3rdlevelCipSoft">
    <w:name w:val="Lowercase letter list 3rd level CipSoft"/>
    <w:basedOn w:val="ZsysbasisCipSoft"/>
    <w:qFormat/>
    <w:rsid w:val="0090724E"/>
    <w:pPr>
      <w:numPr>
        <w:ilvl w:val="2"/>
        <w:numId w:val="22"/>
      </w:numPr>
    </w:pPr>
  </w:style>
  <w:style w:type="numbering" w:customStyle="1" w:styleId="LowercaseletterlistCipSoft">
    <w:name w:val="Lowercase letter list CipSoft"/>
    <w:uiPriority w:val="99"/>
    <w:rsid w:val="0090724E"/>
    <w:pPr>
      <w:numPr>
        <w:numId w:val="8"/>
      </w:numPr>
    </w:pPr>
  </w:style>
  <w:style w:type="paragraph" w:customStyle="1" w:styleId="Numberedlist1stlevelCipSoft">
    <w:name w:val="Numbered list 1st level CipSoft"/>
    <w:basedOn w:val="ZsysbasisCipSoft"/>
    <w:qFormat/>
    <w:rsid w:val="0090724E"/>
    <w:pPr>
      <w:numPr>
        <w:numId w:val="23"/>
      </w:numPr>
    </w:pPr>
  </w:style>
  <w:style w:type="paragraph" w:customStyle="1" w:styleId="Numberedlist2ndlevelCipSoft">
    <w:name w:val="Numbered list 2nd level CipSoft"/>
    <w:basedOn w:val="ZsysbasisCipSoft"/>
    <w:qFormat/>
    <w:rsid w:val="0090724E"/>
    <w:pPr>
      <w:numPr>
        <w:ilvl w:val="1"/>
        <w:numId w:val="23"/>
      </w:numPr>
    </w:pPr>
  </w:style>
  <w:style w:type="paragraph" w:customStyle="1" w:styleId="Numberedlist3rdlevelCipSoft">
    <w:name w:val="Numbered list 3rd level CipSoft"/>
    <w:basedOn w:val="ZsysbasisCipSoft"/>
    <w:qFormat/>
    <w:rsid w:val="0090724E"/>
    <w:pPr>
      <w:numPr>
        <w:ilvl w:val="2"/>
        <w:numId w:val="23"/>
      </w:numPr>
    </w:pPr>
  </w:style>
  <w:style w:type="numbering" w:customStyle="1" w:styleId="NumberedlistCipSoft">
    <w:name w:val="Numbered list CipSoft"/>
    <w:uiPriority w:val="99"/>
    <w:rsid w:val="0090724E"/>
    <w:pPr>
      <w:numPr>
        <w:numId w:val="2"/>
      </w:numPr>
    </w:pPr>
  </w:style>
  <w:style w:type="paragraph" w:customStyle="1" w:styleId="Openbulletlist1stlevelCipSoft">
    <w:name w:val="Open bullet list 1st level CipSoft"/>
    <w:basedOn w:val="ZsysbasisCipSoft"/>
    <w:rsid w:val="0090724E"/>
    <w:pPr>
      <w:numPr>
        <w:numId w:val="24"/>
      </w:numPr>
    </w:pPr>
  </w:style>
  <w:style w:type="paragraph" w:customStyle="1" w:styleId="Openbulletlist2ndlevelCipSoft">
    <w:name w:val="Open bullet list 2nd level CipSoft"/>
    <w:basedOn w:val="ZsysbasisCipSoft"/>
    <w:rsid w:val="0090724E"/>
    <w:pPr>
      <w:numPr>
        <w:ilvl w:val="1"/>
        <w:numId w:val="24"/>
      </w:numPr>
    </w:pPr>
  </w:style>
  <w:style w:type="paragraph" w:customStyle="1" w:styleId="Openbulletlist3rdlevelCipSoft">
    <w:name w:val="Open bullet list 3rd level CipSoft"/>
    <w:basedOn w:val="ZsysbasisCipSoft"/>
    <w:rsid w:val="0090724E"/>
    <w:pPr>
      <w:numPr>
        <w:ilvl w:val="2"/>
        <w:numId w:val="24"/>
      </w:numPr>
    </w:pPr>
  </w:style>
  <w:style w:type="numbering" w:customStyle="1" w:styleId="OpenbulletlistCipSoft">
    <w:name w:val="Open bullet list CipSoft"/>
    <w:uiPriority w:val="99"/>
    <w:rsid w:val="0090724E"/>
    <w:pPr>
      <w:numPr>
        <w:numId w:val="3"/>
      </w:numPr>
    </w:pPr>
  </w:style>
  <w:style w:type="paragraph" w:customStyle="1" w:styleId="Dashedlist1stlevelCipSoft">
    <w:name w:val="Dashed list 1st level CipSoft"/>
    <w:basedOn w:val="ZsysbasisCipSoft"/>
    <w:qFormat/>
    <w:rsid w:val="0090724E"/>
    <w:pPr>
      <w:numPr>
        <w:numId w:val="25"/>
      </w:numPr>
    </w:pPr>
  </w:style>
  <w:style w:type="paragraph" w:customStyle="1" w:styleId="Dashedlist2ndlevelCipSoft">
    <w:name w:val="Dashed list 2nd level CipSoft"/>
    <w:basedOn w:val="ZsysbasisCipSoft"/>
    <w:qFormat/>
    <w:rsid w:val="0090724E"/>
    <w:pPr>
      <w:numPr>
        <w:ilvl w:val="1"/>
        <w:numId w:val="25"/>
      </w:numPr>
    </w:pPr>
  </w:style>
  <w:style w:type="paragraph" w:customStyle="1" w:styleId="Dashedlist3rdlevelCipSoft">
    <w:name w:val="Dashed list 3rd level CipSoft"/>
    <w:basedOn w:val="ZsysbasisCipSoft"/>
    <w:qFormat/>
    <w:rsid w:val="0090724E"/>
    <w:pPr>
      <w:numPr>
        <w:ilvl w:val="2"/>
        <w:numId w:val="25"/>
      </w:numPr>
    </w:pPr>
  </w:style>
  <w:style w:type="numbering" w:customStyle="1" w:styleId="DashedlistCipSoft">
    <w:name w:val="Dashed list CipSoft"/>
    <w:uiPriority w:val="99"/>
    <w:rsid w:val="0090724E"/>
    <w:pPr>
      <w:numPr>
        <w:numId w:val="4"/>
      </w:numPr>
    </w:pPr>
  </w:style>
  <w:style w:type="character" w:styleId="Buchtitel">
    <w:name w:val="Book Title"/>
    <w:basedOn w:val="Absatz-Standardschriftart"/>
    <w:uiPriority w:val="33"/>
    <w:semiHidden/>
    <w:rsid w:val="00E07762"/>
    <w:rPr>
      <w:b/>
      <w:bCs/>
      <w:smallCaps/>
      <w:spacing w:val="5"/>
    </w:rPr>
  </w:style>
  <w:style w:type="character" w:styleId="Platzhaltertext">
    <w:name w:val="Placeholder Text"/>
    <w:basedOn w:val="Absatz-Standardschriftart"/>
    <w:uiPriority w:val="99"/>
    <w:semiHidden/>
    <w:rsid w:val="00E07762"/>
    <w:rPr>
      <w:color w:val="808080"/>
    </w:rPr>
  </w:style>
  <w:style w:type="character" w:styleId="SchwacherVerweis">
    <w:name w:val="Subtle Reference"/>
    <w:basedOn w:val="Absatz-Standardschriftart"/>
    <w:uiPriority w:val="31"/>
    <w:semiHidden/>
    <w:rsid w:val="00E07762"/>
    <w:rPr>
      <w:smallCaps/>
      <w:color w:val="CE0190" w:themeColor="accent2"/>
      <w:u w:val="single"/>
    </w:rPr>
  </w:style>
  <w:style w:type="character" w:styleId="SchwacheHervorhebung">
    <w:name w:val="Subtle Emphasis"/>
    <w:basedOn w:val="Absatz-Standardschriftart"/>
    <w:uiPriority w:val="19"/>
    <w:semiHidden/>
    <w:rsid w:val="00E07762"/>
    <w:rPr>
      <w:i/>
      <w:iCs/>
      <w:color w:val="808080" w:themeColor="text1" w:themeTint="7F"/>
    </w:rPr>
  </w:style>
  <w:style w:type="table" w:styleId="HelleSchattierung-Akzent4">
    <w:name w:val="Light Shading Accent 4"/>
    <w:basedOn w:val="NormaleTabelle"/>
    <w:uiPriority w:val="60"/>
    <w:rsid w:val="00E07762"/>
    <w:pPr>
      <w:spacing w:line="240" w:lineRule="auto"/>
    </w:pPr>
    <w:rPr>
      <w:color w:val="B66D00" w:themeColor="accent4" w:themeShade="BF"/>
    </w:rPr>
    <w:tblPr>
      <w:tblStyleRowBandSize w:val="1"/>
      <w:tblStyleColBandSize w:val="1"/>
      <w:tblInd w:w="0" w:type="dxa"/>
      <w:tblBorders>
        <w:top w:val="single" w:sz="8" w:space="0" w:color="F39200" w:themeColor="accent4"/>
        <w:bottom w:val="single" w:sz="8" w:space="0" w:color="F392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39200" w:themeColor="accent4"/>
          <w:left w:val="nil"/>
          <w:bottom w:val="single" w:sz="8" w:space="0" w:color="F39200" w:themeColor="accent4"/>
          <w:right w:val="nil"/>
          <w:insideH w:val="nil"/>
          <w:insideV w:val="nil"/>
        </w:tcBorders>
      </w:tcPr>
    </w:tblStylePr>
    <w:tblStylePr w:type="lastRow">
      <w:pPr>
        <w:spacing w:before="0" w:after="0" w:line="240" w:lineRule="auto"/>
      </w:pPr>
      <w:rPr>
        <w:b/>
        <w:bCs/>
      </w:rPr>
      <w:tblPr/>
      <w:tcPr>
        <w:tcBorders>
          <w:top w:val="single" w:sz="8" w:space="0" w:color="F39200" w:themeColor="accent4"/>
          <w:left w:val="nil"/>
          <w:bottom w:val="single" w:sz="8" w:space="0" w:color="F392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4" w:themeFillTint="3F"/>
      </w:tcPr>
    </w:tblStylePr>
    <w:tblStylePr w:type="band1Horz">
      <w:tblPr/>
      <w:tcPr>
        <w:tcBorders>
          <w:left w:val="nil"/>
          <w:right w:val="nil"/>
          <w:insideH w:val="nil"/>
          <w:insideV w:val="nil"/>
        </w:tcBorders>
        <w:shd w:val="clear" w:color="auto" w:fill="FFE4BD" w:themeFill="accent4" w:themeFillTint="3F"/>
      </w:tcPr>
    </w:tblStylePr>
  </w:style>
  <w:style w:type="table" w:styleId="HelleSchattierung-Akzent3">
    <w:name w:val="Light Shading Accent 3"/>
    <w:basedOn w:val="NormaleTabelle"/>
    <w:uiPriority w:val="60"/>
    <w:rsid w:val="00E07762"/>
    <w:pPr>
      <w:spacing w:line="240" w:lineRule="auto"/>
    </w:pPr>
    <w:rPr>
      <w:color w:val="AC095E" w:themeColor="accent3" w:themeShade="BF"/>
    </w:rPr>
    <w:tblPr>
      <w:tblStyleRowBandSize w:val="1"/>
      <w:tblStyleColBandSize w:val="1"/>
      <w:tblInd w:w="0" w:type="dxa"/>
      <w:tblBorders>
        <w:top w:val="single" w:sz="8" w:space="0" w:color="E60D7F" w:themeColor="accent3"/>
        <w:bottom w:val="single" w:sz="8" w:space="0" w:color="E60D7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0D7F" w:themeColor="accent3"/>
          <w:left w:val="nil"/>
          <w:bottom w:val="single" w:sz="8" w:space="0" w:color="E60D7F" w:themeColor="accent3"/>
          <w:right w:val="nil"/>
          <w:insideH w:val="nil"/>
          <w:insideV w:val="nil"/>
        </w:tcBorders>
      </w:tcPr>
    </w:tblStylePr>
    <w:tblStylePr w:type="lastRow">
      <w:pPr>
        <w:spacing w:before="0" w:after="0" w:line="240" w:lineRule="auto"/>
      </w:pPr>
      <w:rPr>
        <w:b/>
        <w:bCs/>
      </w:rPr>
      <w:tblPr/>
      <w:tcPr>
        <w:tcBorders>
          <w:top w:val="single" w:sz="8" w:space="0" w:color="E60D7F" w:themeColor="accent3"/>
          <w:left w:val="nil"/>
          <w:bottom w:val="single" w:sz="8" w:space="0" w:color="E60D7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0DF" w:themeFill="accent3" w:themeFillTint="3F"/>
      </w:tcPr>
    </w:tblStylePr>
    <w:tblStylePr w:type="band1Horz">
      <w:tblPr/>
      <w:tcPr>
        <w:tcBorders>
          <w:left w:val="nil"/>
          <w:right w:val="nil"/>
          <w:insideH w:val="nil"/>
          <w:insideV w:val="nil"/>
        </w:tcBorders>
        <w:shd w:val="clear" w:color="auto" w:fill="FBC0DF" w:themeFill="accent3" w:themeFillTint="3F"/>
      </w:tcPr>
    </w:tblStylePr>
  </w:style>
  <w:style w:type="table" w:styleId="HelleSchattierung-Akzent2">
    <w:name w:val="Light Shading Accent 2"/>
    <w:basedOn w:val="NormaleTabelle"/>
    <w:uiPriority w:val="60"/>
    <w:rsid w:val="00E07762"/>
    <w:pPr>
      <w:spacing w:line="240" w:lineRule="auto"/>
    </w:pPr>
    <w:rPr>
      <w:color w:val="9A006B" w:themeColor="accent2" w:themeShade="BF"/>
    </w:rPr>
    <w:tblPr>
      <w:tblStyleRowBandSize w:val="1"/>
      <w:tblStyleColBandSize w:val="1"/>
      <w:tblInd w:w="0" w:type="dxa"/>
      <w:tblBorders>
        <w:top w:val="single" w:sz="8" w:space="0" w:color="CE0190" w:themeColor="accent2"/>
        <w:bottom w:val="single" w:sz="8" w:space="0" w:color="CE019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0190" w:themeColor="accent2"/>
          <w:left w:val="nil"/>
          <w:bottom w:val="single" w:sz="8" w:space="0" w:color="CE0190" w:themeColor="accent2"/>
          <w:right w:val="nil"/>
          <w:insideH w:val="nil"/>
          <w:insideV w:val="nil"/>
        </w:tcBorders>
      </w:tcPr>
    </w:tblStylePr>
    <w:tblStylePr w:type="lastRow">
      <w:pPr>
        <w:spacing w:before="0" w:after="0" w:line="240" w:lineRule="auto"/>
      </w:pPr>
      <w:rPr>
        <w:b/>
        <w:bCs/>
      </w:rPr>
      <w:tblPr/>
      <w:tcPr>
        <w:tcBorders>
          <w:top w:val="single" w:sz="8" w:space="0" w:color="CE0190" w:themeColor="accent2"/>
          <w:left w:val="nil"/>
          <w:bottom w:val="single" w:sz="8" w:space="0" w:color="CE01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4E7" w:themeFill="accent2" w:themeFillTint="3F"/>
      </w:tcPr>
    </w:tblStylePr>
    <w:tblStylePr w:type="band1Horz">
      <w:tblPr/>
      <w:tcPr>
        <w:tcBorders>
          <w:left w:val="nil"/>
          <w:right w:val="nil"/>
          <w:insideH w:val="nil"/>
          <w:insideV w:val="nil"/>
        </w:tcBorders>
        <w:shd w:val="clear" w:color="auto" w:fill="FEB4E7" w:themeFill="accent2" w:themeFillTint="3F"/>
      </w:tcPr>
    </w:tblStylePr>
  </w:style>
  <w:style w:type="table" w:styleId="HellesRaster-Akzent6">
    <w:name w:val="Light Grid Accent 6"/>
    <w:basedOn w:val="NormaleTabelle"/>
    <w:uiPriority w:val="62"/>
    <w:rsid w:val="00E07762"/>
    <w:pPr>
      <w:spacing w:line="240" w:lineRule="auto"/>
    </w:pPr>
    <w:tblPr>
      <w:tblStyleRowBandSize w:val="1"/>
      <w:tblStyleColBandSize w:val="1"/>
      <w:tblInd w:w="0" w:type="dxa"/>
      <w:tblBorders>
        <w:top w:val="single" w:sz="8" w:space="0" w:color="6F6A5F" w:themeColor="accent6"/>
        <w:left w:val="single" w:sz="8" w:space="0" w:color="6F6A5F" w:themeColor="accent6"/>
        <w:bottom w:val="single" w:sz="8" w:space="0" w:color="6F6A5F" w:themeColor="accent6"/>
        <w:right w:val="single" w:sz="8" w:space="0" w:color="6F6A5F" w:themeColor="accent6"/>
        <w:insideH w:val="single" w:sz="8" w:space="0" w:color="6F6A5F" w:themeColor="accent6"/>
        <w:insideV w:val="single" w:sz="8" w:space="0" w:color="6F6A5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6A5F" w:themeColor="accent6"/>
          <w:left w:val="single" w:sz="8" w:space="0" w:color="6F6A5F" w:themeColor="accent6"/>
          <w:bottom w:val="single" w:sz="18" w:space="0" w:color="6F6A5F" w:themeColor="accent6"/>
          <w:right w:val="single" w:sz="8" w:space="0" w:color="6F6A5F" w:themeColor="accent6"/>
          <w:insideH w:val="nil"/>
          <w:insideV w:val="single" w:sz="8" w:space="0" w:color="6F6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6A5F" w:themeColor="accent6"/>
          <w:left w:val="single" w:sz="8" w:space="0" w:color="6F6A5F" w:themeColor="accent6"/>
          <w:bottom w:val="single" w:sz="8" w:space="0" w:color="6F6A5F" w:themeColor="accent6"/>
          <w:right w:val="single" w:sz="8" w:space="0" w:color="6F6A5F" w:themeColor="accent6"/>
          <w:insideH w:val="nil"/>
          <w:insideV w:val="single" w:sz="8" w:space="0" w:color="6F6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6A5F" w:themeColor="accent6"/>
          <w:left w:val="single" w:sz="8" w:space="0" w:color="6F6A5F" w:themeColor="accent6"/>
          <w:bottom w:val="single" w:sz="8" w:space="0" w:color="6F6A5F" w:themeColor="accent6"/>
          <w:right w:val="single" w:sz="8" w:space="0" w:color="6F6A5F" w:themeColor="accent6"/>
        </w:tcBorders>
      </w:tcPr>
    </w:tblStylePr>
    <w:tblStylePr w:type="band1Vert">
      <w:tblPr/>
      <w:tcPr>
        <w:tcBorders>
          <w:top w:val="single" w:sz="8" w:space="0" w:color="6F6A5F" w:themeColor="accent6"/>
          <w:left w:val="single" w:sz="8" w:space="0" w:color="6F6A5F" w:themeColor="accent6"/>
          <w:bottom w:val="single" w:sz="8" w:space="0" w:color="6F6A5F" w:themeColor="accent6"/>
          <w:right w:val="single" w:sz="8" w:space="0" w:color="6F6A5F" w:themeColor="accent6"/>
        </w:tcBorders>
        <w:shd w:val="clear" w:color="auto" w:fill="DCDAD6" w:themeFill="accent6" w:themeFillTint="3F"/>
      </w:tcPr>
    </w:tblStylePr>
    <w:tblStylePr w:type="band1Horz">
      <w:tblPr/>
      <w:tcPr>
        <w:tcBorders>
          <w:top w:val="single" w:sz="8" w:space="0" w:color="6F6A5F" w:themeColor="accent6"/>
          <w:left w:val="single" w:sz="8" w:space="0" w:color="6F6A5F" w:themeColor="accent6"/>
          <w:bottom w:val="single" w:sz="8" w:space="0" w:color="6F6A5F" w:themeColor="accent6"/>
          <w:right w:val="single" w:sz="8" w:space="0" w:color="6F6A5F" w:themeColor="accent6"/>
          <w:insideV w:val="single" w:sz="8" w:space="0" w:color="6F6A5F" w:themeColor="accent6"/>
        </w:tcBorders>
        <w:shd w:val="clear" w:color="auto" w:fill="DCDAD6" w:themeFill="accent6" w:themeFillTint="3F"/>
      </w:tcPr>
    </w:tblStylePr>
    <w:tblStylePr w:type="band2Horz">
      <w:tblPr/>
      <w:tcPr>
        <w:tcBorders>
          <w:top w:val="single" w:sz="8" w:space="0" w:color="6F6A5F" w:themeColor="accent6"/>
          <w:left w:val="single" w:sz="8" w:space="0" w:color="6F6A5F" w:themeColor="accent6"/>
          <w:bottom w:val="single" w:sz="8" w:space="0" w:color="6F6A5F" w:themeColor="accent6"/>
          <w:right w:val="single" w:sz="8" w:space="0" w:color="6F6A5F" w:themeColor="accent6"/>
          <w:insideV w:val="single" w:sz="8" w:space="0" w:color="6F6A5F" w:themeColor="accent6"/>
        </w:tcBorders>
      </w:tcPr>
    </w:tblStylePr>
  </w:style>
  <w:style w:type="table" w:styleId="HellesRaster-Akzent5">
    <w:name w:val="Light Grid Accent 5"/>
    <w:basedOn w:val="NormaleTabelle"/>
    <w:uiPriority w:val="62"/>
    <w:rsid w:val="00E07762"/>
    <w:pPr>
      <w:spacing w:line="240" w:lineRule="auto"/>
    </w:pPr>
    <w:tblPr>
      <w:tblStyleRowBandSize w:val="1"/>
      <w:tblStyleColBandSize w:val="1"/>
      <w:tblInd w:w="0" w:type="dxa"/>
      <w:tblBorders>
        <w:top w:val="single" w:sz="8" w:space="0" w:color="F7AF30" w:themeColor="accent5"/>
        <w:left w:val="single" w:sz="8" w:space="0" w:color="F7AF30" w:themeColor="accent5"/>
        <w:bottom w:val="single" w:sz="8" w:space="0" w:color="F7AF30" w:themeColor="accent5"/>
        <w:right w:val="single" w:sz="8" w:space="0" w:color="F7AF30" w:themeColor="accent5"/>
        <w:insideH w:val="single" w:sz="8" w:space="0" w:color="F7AF30" w:themeColor="accent5"/>
        <w:insideV w:val="single" w:sz="8" w:space="0" w:color="F7AF3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AF30" w:themeColor="accent5"/>
          <w:left w:val="single" w:sz="8" w:space="0" w:color="F7AF30" w:themeColor="accent5"/>
          <w:bottom w:val="single" w:sz="18" w:space="0" w:color="F7AF30" w:themeColor="accent5"/>
          <w:right w:val="single" w:sz="8" w:space="0" w:color="F7AF30" w:themeColor="accent5"/>
          <w:insideH w:val="nil"/>
          <w:insideV w:val="single" w:sz="8" w:space="0" w:color="F7AF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F30" w:themeColor="accent5"/>
          <w:left w:val="single" w:sz="8" w:space="0" w:color="F7AF30" w:themeColor="accent5"/>
          <w:bottom w:val="single" w:sz="8" w:space="0" w:color="F7AF30" w:themeColor="accent5"/>
          <w:right w:val="single" w:sz="8" w:space="0" w:color="F7AF30" w:themeColor="accent5"/>
          <w:insideH w:val="nil"/>
          <w:insideV w:val="single" w:sz="8" w:space="0" w:color="F7AF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F30" w:themeColor="accent5"/>
          <w:left w:val="single" w:sz="8" w:space="0" w:color="F7AF30" w:themeColor="accent5"/>
          <w:bottom w:val="single" w:sz="8" w:space="0" w:color="F7AF30" w:themeColor="accent5"/>
          <w:right w:val="single" w:sz="8" w:space="0" w:color="F7AF30" w:themeColor="accent5"/>
        </w:tcBorders>
      </w:tcPr>
    </w:tblStylePr>
    <w:tblStylePr w:type="band1Vert">
      <w:tblPr/>
      <w:tcPr>
        <w:tcBorders>
          <w:top w:val="single" w:sz="8" w:space="0" w:color="F7AF30" w:themeColor="accent5"/>
          <w:left w:val="single" w:sz="8" w:space="0" w:color="F7AF30" w:themeColor="accent5"/>
          <w:bottom w:val="single" w:sz="8" w:space="0" w:color="F7AF30" w:themeColor="accent5"/>
          <w:right w:val="single" w:sz="8" w:space="0" w:color="F7AF30" w:themeColor="accent5"/>
        </w:tcBorders>
        <w:shd w:val="clear" w:color="auto" w:fill="FDEBCB" w:themeFill="accent5" w:themeFillTint="3F"/>
      </w:tcPr>
    </w:tblStylePr>
    <w:tblStylePr w:type="band1Horz">
      <w:tblPr/>
      <w:tcPr>
        <w:tcBorders>
          <w:top w:val="single" w:sz="8" w:space="0" w:color="F7AF30" w:themeColor="accent5"/>
          <w:left w:val="single" w:sz="8" w:space="0" w:color="F7AF30" w:themeColor="accent5"/>
          <w:bottom w:val="single" w:sz="8" w:space="0" w:color="F7AF30" w:themeColor="accent5"/>
          <w:right w:val="single" w:sz="8" w:space="0" w:color="F7AF30" w:themeColor="accent5"/>
          <w:insideV w:val="single" w:sz="8" w:space="0" w:color="F7AF30" w:themeColor="accent5"/>
        </w:tcBorders>
        <w:shd w:val="clear" w:color="auto" w:fill="FDEBCB" w:themeFill="accent5" w:themeFillTint="3F"/>
      </w:tcPr>
    </w:tblStylePr>
    <w:tblStylePr w:type="band2Horz">
      <w:tblPr/>
      <w:tcPr>
        <w:tcBorders>
          <w:top w:val="single" w:sz="8" w:space="0" w:color="F7AF30" w:themeColor="accent5"/>
          <w:left w:val="single" w:sz="8" w:space="0" w:color="F7AF30" w:themeColor="accent5"/>
          <w:bottom w:val="single" w:sz="8" w:space="0" w:color="F7AF30" w:themeColor="accent5"/>
          <w:right w:val="single" w:sz="8" w:space="0" w:color="F7AF30" w:themeColor="accent5"/>
          <w:insideV w:val="single" w:sz="8" w:space="0" w:color="F7AF30" w:themeColor="accent5"/>
        </w:tcBorders>
      </w:tcPr>
    </w:tblStylePr>
  </w:style>
  <w:style w:type="table" w:styleId="HellesRaster-Akzent4">
    <w:name w:val="Light Grid Accent 4"/>
    <w:basedOn w:val="NormaleTabelle"/>
    <w:uiPriority w:val="62"/>
    <w:rsid w:val="00E07762"/>
    <w:pPr>
      <w:spacing w:line="240" w:lineRule="auto"/>
    </w:pPr>
    <w:tblPr>
      <w:tblStyleRowBandSize w:val="1"/>
      <w:tblStyleColBandSize w:val="1"/>
      <w:tblInd w:w="0" w:type="dxa"/>
      <w:tblBorders>
        <w:top w:val="single" w:sz="8" w:space="0" w:color="F39200" w:themeColor="accent4"/>
        <w:left w:val="single" w:sz="8" w:space="0" w:color="F39200" w:themeColor="accent4"/>
        <w:bottom w:val="single" w:sz="8" w:space="0" w:color="F39200" w:themeColor="accent4"/>
        <w:right w:val="single" w:sz="8" w:space="0" w:color="F39200" w:themeColor="accent4"/>
        <w:insideH w:val="single" w:sz="8" w:space="0" w:color="F39200" w:themeColor="accent4"/>
        <w:insideV w:val="single" w:sz="8" w:space="0" w:color="F392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39200" w:themeColor="accent4"/>
          <w:left w:val="single" w:sz="8" w:space="0" w:color="F39200" w:themeColor="accent4"/>
          <w:bottom w:val="single" w:sz="18" w:space="0" w:color="F39200" w:themeColor="accent4"/>
          <w:right w:val="single" w:sz="8" w:space="0" w:color="F39200" w:themeColor="accent4"/>
          <w:insideH w:val="nil"/>
          <w:insideV w:val="single" w:sz="8" w:space="0" w:color="F392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9200" w:themeColor="accent4"/>
          <w:left w:val="single" w:sz="8" w:space="0" w:color="F39200" w:themeColor="accent4"/>
          <w:bottom w:val="single" w:sz="8" w:space="0" w:color="F39200" w:themeColor="accent4"/>
          <w:right w:val="single" w:sz="8" w:space="0" w:color="F39200" w:themeColor="accent4"/>
          <w:insideH w:val="nil"/>
          <w:insideV w:val="single" w:sz="8" w:space="0" w:color="F392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9200" w:themeColor="accent4"/>
          <w:left w:val="single" w:sz="8" w:space="0" w:color="F39200" w:themeColor="accent4"/>
          <w:bottom w:val="single" w:sz="8" w:space="0" w:color="F39200" w:themeColor="accent4"/>
          <w:right w:val="single" w:sz="8" w:space="0" w:color="F39200" w:themeColor="accent4"/>
        </w:tcBorders>
      </w:tcPr>
    </w:tblStylePr>
    <w:tblStylePr w:type="band1Vert">
      <w:tblPr/>
      <w:tcPr>
        <w:tcBorders>
          <w:top w:val="single" w:sz="8" w:space="0" w:color="F39200" w:themeColor="accent4"/>
          <w:left w:val="single" w:sz="8" w:space="0" w:color="F39200" w:themeColor="accent4"/>
          <w:bottom w:val="single" w:sz="8" w:space="0" w:color="F39200" w:themeColor="accent4"/>
          <w:right w:val="single" w:sz="8" w:space="0" w:color="F39200" w:themeColor="accent4"/>
        </w:tcBorders>
        <w:shd w:val="clear" w:color="auto" w:fill="FFE4BD" w:themeFill="accent4" w:themeFillTint="3F"/>
      </w:tcPr>
    </w:tblStylePr>
    <w:tblStylePr w:type="band1Horz">
      <w:tblPr/>
      <w:tcPr>
        <w:tcBorders>
          <w:top w:val="single" w:sz="8" w:space="0" w:color="F39200" w:themeColor="accent4"/>
          <w:left w:val="single" w:sz="8" w:space="0" w:color="F39200" w:themeColor="accent4"/>
          <w:bottom w:val="single" w:sz="8" w:space="0" w:color="F39200" w:themeColor="accent4"/>
          <w:right w:val="single" w:sz="8" w:space="0" w:color="F39200" w:themeColor="accent4"/>
          <w:insideV w:val="single" w:sz="8" w:space="0" w:color="F39200" w:themeColor="accent4"/>
        </w:tcBorders>
        <w:shd w:val="clear" w:color="auto" w:fill="FFE4BD" w:themeFill="accent4" w:themeFillTint="3F"/>
      </w:tcPr>
    </w:tblStylePr>
    <w:tblStylePr w:type="band2Horz">
      <w:tblPr/>
      <w:tcPr>
        <w:tcBorders>
          <w:top w:val="single" w:sz="8" w:space="0" w:color="F39200" w:themeColor="accent4"/>
          <w:left w:val="single" w:sz="8" w:space="0" w:color="F39200" w:themeColor="accent4"/>
          <w:bottom w:val="single" w:sz="8" w:space="0" w:color="F39200" w:themeColor="accent4"/>
          <w:right w:val="single" w:sz="8" w:space="0" w:color="F39200" w:themeColor="accent4"/>
          <w:insideV w:val="single" w:sz="8" w:space="0" w:color="F39200" w:themeColor="accent4"/>
        </w:tcBorders>
      </w:tcPr>
    </w:tblStylePr>
  </w:style>
  <w:style w:type="table" w:styleId="HellesRaster-Akzent3">
    <w:name w:val="Light Grid Accent 3"/>
    <w:basedOn w:val="NormaleTabelle"/>
    <w:uiPriority w:val="62"/>
    <w:rsid w:val="00E07762"/>
    <w:pPr>
      <w:spacing w:line="240" w:lineRule="auto"/>
    </w:pPr>
    <w:tblPr>
      <w:tblStyleRowBandSize w:val="1"/>
      <w:tblStyleColBandSize w:val="1"/>
      <w:tblInd w:w="0" w:type="dxa"/>
      <w:tblBorders>
        <w:top w:val="single" w:sz="8" w:space="0" w:color="E60D7F" w:themeColor="accent3"/>
        <w:left w:val="single" w:sz="8" w:space="0" w:color="E60D7F" w:themeColor="accent3"/>
        <w:bottom w:val="single" w:sz="8" w:space="0" w:color="E60D7F" w:themeColor="accent3"/>
        <w:right w:val="single" w:sz="8" w:space="0" w:color="E60D7F" w:themeColor="accent3"/>
        <w:insideH w:val="single" w:sz="8" w:space="0" w:color="E60D7F" w:themeColor="accent3"/>
        <w:insideV w:val="single" w:sz="8" w:space="0" w:color="E60D7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0D7F" w:themeColor="accent3"/>
          <w:left w:val="single" w:sz="8" w:space="0" w:color="E60D7F" w:themeColor="accent3"/>
          <w:bottom w:val="single" w:sz="18" w:space="0" w:color="E60D7F" w:themeColor="accent3"/>
          <w:right w:val="single" w:sz="8" w:space="0" w:color="E60D7F" w:themeColor="accent3"/>
          <w:insideH w:val="nil"/>
          <w:insideV w:val="single" w:sz="8" w:space="0" w:color="E60D7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0D7F" w:themeColor="accent3"/>
          <w:left w:val="single" w:sz="8" w:space="0" w:color="E60D7F" w:themeColor="accent3"/>
          <w:bottom w:val="single" w:sz="8" w:space="0" w:color="E60D7F" w:themeColor="accent3"/>
          <w:right w:val="single" w:sz="8" w:space="0" w:color="E60D7F" w:themeColor="accent3"/>
          <w:insideH w:val="nil"/>
          <w:insideV w:val="single" w:sz="8" w:space="0" w:color="E60D7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0D7F" w:themeColor="accent3"/>
          <w:left w:val="single" w:sz="8" w:space="0" w:color="E60D7F" w:themeColor="accent3"/>
          <w:bottom w:val="single" w:sz="8" w:space="0" w:color="E60D7F" w:themeColor="accent3"/>
          <w:right w:val="single" w:sz="8" w:space="0" w:color="E60D7F" w:themeColor="accent3"/>
        </w:tcBorders>
      </w:tcPr>
    </w:tblStylePr>
    <w:tblStylePr w:type="band1Vert">
      <w:tblPr/>
      <w:tcPr>
        <w:tcBorders>
          <w:top w:val="single" w:sz="8" w:space="0" w:color="E60D7F" w:themeColor="accent3"/>
          <w:left w:val="single" w:sz="8" w:space="0" w:color="E60D7F" w:themeColor="accent3"/>
          <w:bottom w:val="single" w:sz="8" w:space="0" w:color="E60D7F" w:themeColor="accent3"/>
          <w:right w:val="single" w:sz="8" w:space="0" w:color="E60D7F" w:themeColor="accent3"/>
        </w:tcBorders>
        <w:shd w:val="clear" w:color="auto" w:fill="FBC0DF" w:themeFill="accent3" w:themeFillTint="3F"/>
      </w:tcPr>
    </w:tblStylePr>
    <w:tblStylePr w:type="band1Horz">
      <w:tblPr/>
      <w:tcPr>
        <w:tcBorders>
          <w:top w:val="single" w:sz="8" w:space="0" w:color="E60D7F" w:themeColor="accent3"/>
          <w:left w:val="single" w:sz="8" w:space="0" w:color="E60D7F" w:themeColor="accent3"/>
          <w:bottom w:val="single" w:sz="8" w:space="0" w:color="E60D7F" w:themeColor="accent3"/>
          <w:right w:val="single" w:sz="8" w:space="0" w:color="E60D7F" w:themeColor="accent3"/>
          <w:insideV w:val="single" w:sz="8" w:space="0" w:color="E60D7F" w:themeColor="accent3"/>
        </w:tcBorders>
        <w:shd w:val="clear" w:color="auto" w:fill="FBC0DF" w:themeFill="accent3" w:themeFillTint="3F"/>
      </w:tcPr>
    </w:tblStylePr>
    <w:tblStylePr w:type="band2Horz">
      <w:tblPr/>
      <w:tcPr>
        <w:tcBorders>
          <w:top w:val="single" w:sz="8" w:space="0" w:color="E60D7F" w:themeColor="accent3"/>
          <w:left w:val="single" w:sz="8" w:space="0" w:color="E60D7F" w:themeColor="accent3"/>
          <w:bottom w:val="single" w:sz="8" w:space="0" w:color="E60D7F" w:themeColor="accent3"/>
          <w:right w:val="single" w:sz="8" w:space="0" w:color="E60D7F" w:themeColor="accent3"/>
          <w:insideV w:val="single" w:sz="8" w:space="0" w:color="E60D7F" w:themeColor="accent3"/>
        </w:tcBorders>
      </w:tcPr>
    </w:tblStylePr>
  </w:style>
  <w:style w:type="table" w:styleId="HellesRaster-Akzent2">
    <w:name w:val="Light Grid Accent 2"/>
    <w:basedOn w:val="NormaleTabelle"/>
    <w:uiPriority w:val="62"/>
    <w:rsid w:val="00E07762"/>
    <w:pPr>
      <w:spacing w:line="240" w:lineRule="auto"/>
    </w:pPr>
    <w:tblPr>
      <w:tblStyleRowBandSize w:val="1"/>
      <w:tblStyleColBandSize w:val="1"/>
      <w:tblInd w:w="0" w:type="dxa"/>
      <w:tblBorders>
        <w:top w:val="single" w:sz="8" w:space="0" w:color="CE0190" w:themeColor="accent2"/>
        <w:left w:val="single" w:sz="8" w:space="0" w:color="CE0190" w:themeColor="accent2"/>
        <w:bottom w:val="single" w:sz="8" w:space="0" w:color="CE0190" w:themeColor="accent2"/>
        <w:right w:val="single" w:sz="8" w:space="0" w:color="CE0190" w:themeColor="accent2"/>
        <w:insideH w:val="single" w:sz="8" w:space="0" w:color="CE0190" w:themeColor="accent2"/>
        <w:insideV w:val="single" w:sz="8" w:space="0" w:color="CE019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E0190" w:themeColor="accent2"/>
          <w:left w:val="single" w:sz="8" w:space="0" w:color="CE0190" w:themeColor="accent2"/>
          <w:bottom w:val="single" w:sz="18" w:space="0" w:color="CE0190" w:themeColor="accent2"/>
          <w:right w:val="single" w:sz="8" w:space="0" w:color="CE0190" w:themeColor="accent2"/>
          <w:insideH w:val="nil"/>
          <w:insideV w:val="single" w:sz="8" w:space="0" w:color="CE01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0190" w:themeColor="accent2"/>
          <w:left w:val="single" w:sz="8" w:space="0" w:color="CE0190" w:themeColor="accent2"/>
          <w:bottom w:val="single" w:sz="8" w:space="0" w:color="CE0190" w:themeColor="accent2"/>
          <w:right w:val="single" w:sz="8" w:space="0" w:color="CE0190" w:themeColor="accent2"/>
          <w:insideH w:val="nil"/>
          <w:insideV w:val="single" w:sz="8" w:space="0" w:color="CE01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0190" w:themeColor="accent2"/>
          <w:left w:val="single" w:sz="8" w:space="0" w:color="CE0190" w:themeColor="accent2"/>
          <w:bottom w:val="single" w:sz="8" w:space="0" w:color="CE0190" w:themeColor="accent2"/>
          <w:right w:val="single" w:sz="8" w:space="0" w:color="CE0190" w:themeColor="accent2"/>
        </w:tcBorders>
      </w:tcPr>
    </w:tblStylePr>
    <w:tblStylePr w:type="band1Vert">
      <w:tblPr/>
      <w:tcPr>
        <w:tcBorders>
          <w:top w:val="single" w:sz="8" w:space="0" w:color="CE0190" w:themeColor="accent2"/>
          <w:left w:val="single" w:sz="8" w:space="0" w:color="CE0190" w:themeColor="accent2"/>
          <w:bottom w:val="single" w:sz="8" w:space="0" w:color="CE0190" w:themeColor="accent2"/>
          <w:right w:val="single" w:sz="8" w:space="0" w:color="CE0190" w:themeColor="accent2"/>
        </w:tcBorders>
        <w:shd w:val="clear" w:color="auto" w:fill="FEB4E7" w:themeFill="accent2" w:themeFillTint="3F"/>
      </w:tcPr>
    </w:tblStylePr>
    <w:tblStylePr w:type="band1Horz">
      <w:tblPr/>
      <w:tcPr>
        <w:tcBorders>
          <w:top w:val="single" w:sz="8" w:space="0" w:color="CE0190" w:themeColor="accent2"/>
          <w:left w:val="single" w:sz="8" w:space="0" w:color="CE0190" w:themeColor="accent2"/>
          <w:bottom w:val="single" w:sz="8" w:space="0" w:color="CE0190" w:themeColor="accent2"/>
          <w:right w:val="single" w:sz="8" w:space="0" w:color="CE0190" w:themeColor="accent2"/>
          <w:insideV w:val="single" w:sz="8" w:space="0" w:color="CE0190" w:themeColor="accent2"/>
        </w:tcBorders>
        <w:shd w:val="clear" w:color="auto" w:fill="FEB4E7" w:themeFill="accent2" w:themeFillTint="3F"/>
      </w:tcPr>
    </w:tblStylePr>
    <w:tblStylePr w:type="band2Horz">
      <w:tblPr/>
      <w:tcPr>
        <w:tcBorders>
          <w:top w:val="single" w:sz="8" w:space="0" w:color="CE0190" w:themeColor="accent2"/>
          <w:left w:val="single" w:sz="8" w:space="0" w:color="CE0190" w:themeColor="accent2"/>
          <w:bottom w:val="single" w:sz="8" w:space="0" w:color="CE0190" w:themeColor="accent2"/>
          <w:right w:val="single" w:sz="8" w:space="0" w:color="CE0190" w:themeColor="accent2"/>
          <w:insideV w:val="single" w:sz="8" w:space="0" w:color="CE0190" w:themeColor="accent2"/>
        </w:tcBorders>
      </w:tcPr>
    </w:tblStylePr>
  </w:style>
  <w:style w:type="table" w:styleId="FarbigeListe-Akzent6">
    <w:name w:val="Colorful List Accent 6"/>
    <w:basedOn w:val="NormaleTabelle"/>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0EE" w:themeFill="accent6" w:themeFillTint="19"/>
    </w:tcPr>
    <w:tblStylePr w:type="firstRow">
      <w:rPr>
        <w:b/>
        <w:bCs/>
        <w:color w:val="FFFFFF" w:themeColor="background1"/>
      </w:rPr>
      <w:tblPr/>
      <w:tcPr>
        <w:tcBorders>
          <w:bottom w:val="single" w:sz="12" w:space="0" w:color="FFFFFF" w:themeColor="background1"/>
        </w:tcBorders>
        <w:shd w:val="clear" w:color="auto" w:fill="E39308" w:themeFill="accent5" w:themeFillShade="CC"/>
      </w:tcPr>
    </w:tblStylePr>
    <w:tblStylePr w:type="lastRow">
      <w:rPr>
        <w:b/>
        <w:bCs/>
        <w:color w:val="E393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AD6" w:themeFill="accent6" w:themeFillTint="3F"/>
      </w:tcPr>
    </w:tblStylePr>
    <w:tblStylePr w:type="band1Horz">
      <w:tblPr/>
      <w:tcPr>
        <w:shd w:val="clear" w:color="auto" w:fill="E3E1DE" w:themeFill="accent6" w:themeFillTint="33"/>
      </w:tcPr>
    </w:tblStylePr>
  </w:style>
  <w:style w:type="table" w:styleId="FarbigeListe-Akzent5">
    <w:name w:val="Colorful List Accent 5"/>
    <w:basedOn w:val="NormaleTabelle"/>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7EA" w:themeFill="accent5" w:themeFillTint="19"/>
    </w:tcPr>
    <w:tblStylePr w:type="firstRow">
      <w:rPr>
        <w:b/>
        <w:bCs/>
        <w:color w:val="FFFFFF" w:themeColor="background1"/>
      </w:rPr>
      <w:tblPr/>
      <w:tcPr>
        <w:tcBorders>
          <w:bottom w:val="single" w:sz="12" w:space="0" w:color="FFFFFF" w:themeColor="background1"/>
        </w:tcBorders>
        <w:shd w:val="clear" w:color="auto" w:fill="58544C" w:themeFill="accent6" w:themeFillShade="CC"/>
      </w:tcPr>
    </w:tblStylePr>
    <w:tblStylePr w:type="lastRow">
      <w:rPr>
        <w:b/>
        <w:bCs/>
        <w:color w:val="58544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BCB" w:themeFill="accent5" w:themeFillTint="3F"/>
      </w:tcPr>
    </w:tblStylePr>
    <w:tblStylePr w:type="band1Horz">
      <w:tblPr/>
      <w:tcPr>
        <w:shd w:val="clear" w:color="auto" w:fill="FDEED5" w:themeFill="accent5" w:themeFillTint="33"/>
      </w:tcPr>
    </w:tblStylePr>
  </w:style>
  <w:style w:type="table" w:styleId="FarbigeListe-Akzent4">
    <w:name w:val="Colorful List Accent 4"/>
    <w:basedOn w:val="NormaleTabelle"/>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4E4" w:themeFill="accent4" w:themeFillTint="19"/>
    </w:tcPr>
    <w:tblStylePr w:type="firstRow">
      <w:rPr>
        <w:b/>
        <w:bCs/>
        <w:color w:val="FFFFFF" w:themeColor="background1"/>
      </w:rPr>
      <w:tblPr/>
      <w:tcPr>
        <w:tcBorders>
          <w:bottom w:val="single" w:sz="12" w:space="0" w:color="FFFFFF" w:themeColor="background1"/>
        </w:tcBorders>
        <w:shd w:val="clear" w:color="auto" w:fill="B70A64" w:themeFill="accent3" w:themeFillShade="CC"/>
      </w:tcPr>
    </w:tblStylePr>
    <w:tblStylePr w:type="lastRow">
      <w:rPr>
        <w:b/>
        <w:bCs/>
        <w:color w:val="B70A6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4" w:themeFillTint="3F"/>
      </w:tcPr>
    </w:tblStylePr>
    <w:tblStylePr w:type="band1Horz">
      <w:tblPr/>
      <w:tcPr>
        <w:shd w:val="clear" w:color="auto" w:fill="FFE9C9" w:themeFill="accent4" w:themeFillTint="33"/>
      </w:tcPr>
    </w:tblStylePr>
  </w:style>
  <w:style w:type="table" w:styleId="FarbigeListe-Akzent3">
    <w:name w:val="Colorful List Accent 3"/>
    <w:basedOn w:val="NormaleTabelle"/>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6F2" w:themeFill="accent3" w:themeFillTint="19"/>
    </w:tcPr>
    <w:tblStylePr w:type="firstRow">
      <w:rPr>
        <w:b/>
        <w:bCs/>
        <w:color w:val="FFFFFF" w:themeColor="background1"/>
      </w:rPr>
      <w:tblPr/>
      <w:tcPr>
        <w:tcBorders>
          <w:bottom w:val="single" w:sz="12" w:space="0" w:color="FFFFFF" w:themeColor="background1"/>
        </w:tcBorders>
        <w:shd w:val="clear" w:color="auto" w:fill="C27400" w:themeFill="accent4" w:themeFillShade="CC"/>
      </w:tcPr>
    </w:tblStylePr>
    <w:tblStylePr w:type="lastRow">
      <w:rPr>
        <w:b/>
        <w:bCs/>
        <w:color w:val="C274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0DF" w:themeFill="accent3" w:themeFillTint="3F"/>
      </w:tcPr>
    </w:tblStylePr>
    <w:tblStylePr w:type="band1Horz">
      <w:tblPr/>
      <w:tcPr>
        <w:shd w:val="clear" w:color="auto" w:fill="FCCCE5" w:themeFill="accent3" w:themeFillTint="33"/>
      </w:tcPr>
    </w:tblStylePr>
  </w:style>
  <w:style w:type="table" w:styleId="FarbigeListe-Akzent2">
    <w:name w:val="Colorful List Accent 2"/>
    <w:basedOn w:val="NormaleTabelle"/>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1F5" w:themeFill="accent2" w:themeFillTint="19"/>
    </w:tcPr>
    <w:tblStylePr w:type="firstRow">
      <w:rPr>
        <w:b/>
        <w:bCs/>
        <w:color w:val="FFFFFF" w:themeColor="background1"/>
      </w:rPr>
      <w:tblPr/>
      <w:tcPr>
        <w:tcBorders>
          <w:bottom w:val="single" w:sz="12" w:space="0" w:color="FFFFFF" w:themeColor="background1"/>
        </w:tcBorders>
        <w:shd w:val="clear" w:color="auto" w:fill="A40072" w:themeFill="accent2" w:themeFillShade="CC"/>
      </w:tcPr>
    </w:tblStylePr>
    <w:tblStylePr w:type="lastRow">
      <w:rPr>
        <w:b/>
        <w:bCs/>
        <w:color w:val="A400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B4E7" w:themeFill="accent2" w:themeFillTint="3F"/>
      </w:tcPr>
    </w:tblStylePr>
    <w:tblStylePr w:type="band1Horz">
      <w:tblPr/>
      <w:tcPr>
        <w:shd w:val="clear" w:color="auto" w:fill="FEC2EC" w:themeFill="accent2" w:themeFillTint="33"/>
      </w:tcPr>
    </w:tblStylePr>
  </w:style>
  <w:style w:type="table" w:styleId="FarbigeListe-Akzent1">
    <w:name w:val="Colorful List Accent 1"/>
    <w:basedOn w:val="NormaleTabelle"/>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3EE" w:themeFill="accent1" w:themeFillTint="19"/>
    </w:tcPr>
    <w:tblStylePr w:type="firstRow">
      <w:rPr>
        <w:b/>
        <w:bCs/>
        <w:color w:val="FFFFFF" w:themeColor="background1"/>
      </w:rPr>
      <w:tblPr/>
      <w:tcPr>
        <w:tcBorders>
          <w:bottom w:val="single" w:sz="12" w:space="0" w:color="FFFFFF" w:themeColor="background1"/>
        </w:tcBorders>
        <w:shd w:val="clear" w:color="auto" w:fill="A40072" w:themeFill="accent2" w:themeFillShade="CC"/>
      </w:tcPr>
    </w:tblStylePr>
    <w:tblStylePr w:type="lastRow">
      <w:rPr>
        <w:b/>
        <w:bCs/>
        <w:color w:val="A400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BAD5" w:themeFill="accent1" w:themeFillTint="3F"/>
      </w:tcPr>
    </w:tblStylePr>
    <w:tblStylePr w:type="band1Horz">
      <w:tblPr/>
      <w:tcPr>
        <w:shd w:val="clear" w:color="auto" w:fill="F5C7DD" w:themeFill="accent1" w:themeFillTint="33"/>
      </w:tcPr>
    </w:tblStylePr>
  </w:style>
  <w:style w:type="table" w:styleId="FarbigeSchattierung-Akzent6">
    <w:name w:val="Colorful Shading Accent 6"/>
    <w:basedOn w:val="NormaleTabelle"/>
    <w:uiPriority w:val="71"/>
    <w:rsid w:val="00E07762"/>
    <w:pPr>
      <w:spacing w:line="240" w:lineRule="auto"/>
    </w:pPr>
    <w:rPr>
      <w:color w:val="000000" w:themeColor="text1"/>
    </w:rPr>
    <w:tblPr>
      <w:tblStyleRowBandSize w:val="1"/>
      <w:tblStyleColBandSize w:val="1"/>
      <w:tblInd w:w="0" w:type="dxa"/>
      <w:tblBorders>
        <w:top w:val="single" w:sz="24" w:space="0" w:color="F7AF30" w:themeColor="accent5"/>
        <w:left w:val="single" w:sz="4" w:space="0" w:color="6F6A5F" w:themeColor="accent6"/>
        <w:bottom w:val="single" w:sz="4" w:space="0" w:color="6F6A5F" w:themeColor="accent6"/>
        <w:right w:val="single" w:sz="4" w:space="0" w:color="6F6A5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0EE" w:themeFill="accent6" w:themeFillTint="19"/>
    </w:tcPr>
    <w:tblStylePr w:type="firstRow">
      <w:rPr>
        <w:b/>
        <w:bCs/>
      </w:rPr>
      <w:tblPr/>
      <w:tcPr>
        <w:tcBorders>
          <w:top w:val="nil"/>
          <w:left w:val="nil"/>
          <w:bottom w:val="single" w:sz="24" w:space="0" w:color="F7AF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3F39" w:themeFill="accent6" w:themeFillShade="99"/>
      </w:tcPr>
    </w:tblStylePr>
    <w:tblStylePr w:type="firstCol">
      <w:rPr>
        <w:color w:val="FFFFFF" w:themeColor="background1"/>
      </w:rPr>
      <w:tblPr/>
      <w:tcPr>
        <w:tcBorders>
          <w:top w:val="nil"/>
          <w:left w:val="nil"/>
          <w:bottom w:val="nil"/>
          <w:right w:val="nil"/>
          <w:insideH w:val="single" w:sz="4" w:space="0" w:color="423F39" w:themeColor="accent6" w:themeShade="99"/>
          <w:insideV w:val="nil"/>
        </w:tcBorders>
        <w:shd w:val="clear" w:color="auto" w:fill="423F3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3F39" w:themeFill="accent6" w:themeFillShade="99"/>
      </w:tcPr>
    </w:tblStylePr>
    <w:tblStylePr w:type="band1Vert">
      <w:tblPr/>
      <w:tcPr>
        <w:shd w:val="clear" w:color="auto" w:fill="C7C3BD" w:themeFill="accent6" w:themeFillTint="66"/>
      </w:tcPr>
    </w:tblStylePr>
    <w:tblStylePr w:type="band1Horz">
      <w:tblPr/>
      <w:tcPr>
        <w:shd w:val="clear" w:color="auto" w:fill="B9B5AD" w:themeFill="accent6"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E07762"/>
    <w:pPr>
      <w:spacing w:line="240" w:lineRule="auto"/>
    </w:pPr>
    <w:rPr>
      <w:color w:val="000000" w:themeColor="text1"/>
    </w:rPr>
    <w:tblPr>
      <w:tblStyleRowBandSize w:val="1"/>
      <w:tblStyleColBandSize w:val="1"/>
      <w:tblInd w:w="0" w:type="dxa"/>
      <w:tblBorders>
        <w:top w:val="single" w:sz="24" w:space="0" w:color="6F6A5F" w:themeColor="accent6"/>
        <w:left w:val="single" w:sz="4" w:space="0" w:color="F7AF30" w:themeColor="accent5"/>
        <w:bottom w:val="single" w:sz="4" w:space="0" w:color="F7AF30" w:themeColor="accent5"/>
        <w:right w:val="single" w:sz="4" w:space="0" w:color="F7AF3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A" w:themeFill="accent5" w:themeFillTint="19"/>
    </w:tcPr>
    <w:tblStylePr w:type="firstRow">
      <w:rPr>
        <w:b/>
        <w:bCs/>
      </w:rPr>
      <w:tblPr/>
      <w:tcPr>
        <w:tcBorders>
          <w:top w:val="nil"/>
          <w:left w:val="nil"/>
          <w:bottom w:val="single" w:sz="24" w:space="0" w:color="6F6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6E06" w:themeFill="accent5" w:themeFillShade="99"/>
      </w:tcPr>
    </w:tblStylePr>
    <w:tblStylePr w:type="firstCol">
      <w:rPr>
        <w:color w:val="FFFFFF" w:themeColor="background1"/>
      </w:rPr>
      <w:tblPr/>
      <w:tcPr>
        <w:tcBorders>
          <w:top w:val="nil"/>
          <w:left w:val="nil"/>
          <w:bottom w:val="nil"/>
          <w:right w:val="nil"/>
          <w:insideH w:val="single" w:sz="4" w:space="0" w:color="AA6E06" w:themeColor="accent5" w:themeShade="99"/>
          <w:insideV w:val="nil"/>
        </w:tcBorders>
        <w:shd w:val="clear" w:color="auto" w:fill="AA6E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A6E06" w:themeFill="accent5" w:themeFillShade="99"/>
      </w:tcPr>
    </w:tblStylePr>
    <w:tblStylePr w:type="band1Vert">
      <w:tblPr/>
      <w:tcPr>
        <w:shd w:val="clear" w:color="auto" w:fill="FBDEAC" w:themeFill="accent5" w:themeFillTint="66"/>
      </w:tcPr>
    </w:tblStylePr>
    <w:tblStylePr w:type="band1Horz">
      <w:tblPr/>
      <w:tcPr>
        <w:shd w:val="clear" w:color="auto" w:fill="FBD697" w:themeFill="accent5" w:themeFillTint="7F"/>
      </w:tcPr>
    </w:tblStylePr>
    <w:tblStylePr w:type="neCell">
      <w:rPr>
        <w:color w:val="000000" w:themeColor="text1"/>
      </w:rPr>
    </w:tblStylePr>
    <w:tblStylePr w:type="nwCell">
      <w:rPr>
        <w:color w:val="000000" w:themeColor="text1"/>
      </w:rPr>
    </w:tblStylePr>
  </w:style>
  <w:style w:type="table" w:styleId="FarbigeSchattierung-Akzent4">
    <w:name w:val="Colorful Shading Accent 4"/>
    <w:basedOn w:val="NormaleTabelle"/>
    <w:uiPriority w:val="71"/>
    <w:rsid w:val="00E07762"/>
    <w:pPr>
      <w:spacing w:line="240" w:lineRule="auto"/>
    </w:pPr>
    <w:rPr>
      <w:color w:val="000000" w:themeColor="text1"/>
    </w:rPr>
    <w:tblPr>
      <w:tblStyleRowBandSize w:val="1"/>
      <w:tblStyleColBandSize w:val="1"/>
      <w:tblInd w:w="0" w:type="dxa"/>
      <w:tblBorders>
        <w:top w:val="single" w:sz="24" w:space="0" w:color="E60D7F" w:themeColor="accent3"/>
        <w:left w:val="single" w:sz="4" w:space="0" w:color="F39200" w:themeColor="accent4"/>
        <w:bottom w:val="single" w:sz="4" w:space="0" w:color="F39200" w:themeColor="accent4"/>
        <w:right w:val="single" w:sz="4" w:space="0" w:color="F392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4E4" w:themeFill="accent4" w:themeFillTint="19"/>
    </w:tcPr>
    <w:tblStylePr w:type="firstRow">
      <w:rPr>
        <w:b/>
        <w:bCs/>
      </w:rPr>
      <w:tblPr/>
      <w:tcPr>
        <w:tcBorders>
          <w:top w:val="nil"/>
          <w:left w:val="nil"/>
          <w:bottom w:val="single" w:sz="24" w:space="0" w:color="E60D7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700" w:themeFill="accent4" w:themeFillShade="99"/>
      </w:tcPr>
    </w:tblStylePr>
    <w:tblStylePr w:type="firstCol">
      <w:rPr>
        <w:color w:val="FFFFFF" w:themeColor="background1"/>
      </w:rPr>
      <w:tblPr/>
      <w:tcPr>
        <w:tcBorders>
          <w:top w:val="nil"/>
          <w:left w:val="nil"/>
          <w:bottom w:val="nil"/>
          <w:right w:val="nil"/>
          <w:insideH w:val="single" w:sz="4" w:space="0" w:color="915700" w:themeColor="accent4" w:themeShade="99"/>
          <w:insideV w:val="nil"/>
        </w:tcBorders>
        <w:shd w:val="clear" w:color="auto" w:fill="915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15700" w:themeFill="accent4" w:themeFillShade="99"/>
      </w:tcPr>
    </w:tblStylePr>
    <w:tblStylePr w:type="band1Vert">
      <w:tblPr/>
      <w:tcPr>
        <w:shd w:val="clear" w:color="auto" w:fill="FFD494" w:themeFill="accent4" w:themeFillTint="66"/>
      </w:tcPr>
    </w:tblStylePr>
    <w:tblStylePr w:type="band1Horz">
      <w:tblPr/>
      <w:tcPr>
        <w:shd w:val="clear" w:color="auto" w:fill="FFC97A" w:themeFill="accent4"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E07762"/>
    <w:pPr>
      <w:spacing w:line="240" w:lineRule="auto"/>
    </w:pPr>
    <w:rPr>
      <w:color w:val="000000" w:themeColor="text1"/>
    </w:rPr>
    <w:tblPr>
      <w:tblStyleRowBandSize w:val="1"/>
      <w:tblStyleColBandSize w:val="1"/>
      <w:tblInd w:w="0" w:type="dxa"/>
      <w:tblBorders>
        <w:top w:val="single" w:sz="24" w:space="0" w:color="F39200" w:themeColor="accent4"/>
        <w:left w:val="single" w:sz="4" w:space="0" w:color="E60D7F" w:themeColor="accent3"/>
        <w:bottom w:val="single" w:sz="4" w:space="0" w:color="E60D7F" w:themeColor="accent3"/>
        <w:right w:val="single" w:sz="4" w:space="0" w:color="E60D7F"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6F2" w:themeFill="accent3" w:themeFillTint="19"/>
    </w:tcPr>
    <w:tblStylePr w:type="firstRow">
      <w:rPr>
        <w:b/>
        <w:bCs/>
      </w:rPr>
      <w:tblPr/>
      <w:tcPr>
        <w:tcBorders>
          <w:top w:val="nil"/>
          <w:left w:val="nil"/>
          <w:bottom w:val="single" w:sz="24" w:space="0" w:color="F392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074B" w:themeFill="accent3" w:themeFillShade="99"/>
      </w:tcPr>
    </w:tblStylePr>
    <w:tblStylePr w:type="firstCol">
      <w:rPr>
        <w:color w:val="FFFFFF" w:themeColor="background1"/>
      </w:rPr>
      <w:tblPr/>
      <w:tcPr>
        <w:tcBorders>
          <w:top w:val="nil"/>
          <w:left w:val="nil"/>
          <w:bottom w:val="nil"/>
          <w:right w:val="nil"/>
          <w:insideH w:val="single" w:sz="4" w:space="0" w:color="89074B" w:themeColor="accent3" w:themeShade="99"/>
          <w:insideV w:val="nil"/>
        </w:tcBorders>
        <w:shd w:val="clear" w:color="auto" w:fill="8907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074B" w:themeFill="accent3" w:themeFillShade="99"/>
      </w:tcPr>
    </w:tblStylePr>
    <w:tblStylePr w:type="band1Vert">
      <w:tblPr/>
      <w:tcPr>
        <w:shd w:val="clear" w:color="auto" w:fill="F999CB" w:themeFill="accent3" w:themeFillTint="66"/>
      </w:tcPr>
    </w:tblStylePr>
    <w:tblStylePr w:type="band1Horz">
      <w:tblPr/>
      <w:tcPr>
        <w:shd w:val="clear" w:color="auto" w:fill="F881BF" w:themeFill="accent3" w:themeFillTint="7F"/>
      </w:tcPr>
    </w:tblStylePr>
  </w:style>
  <w:style w:type="table" w:styleId="FarbigeSchattierung-Akzent2">
    <w:name w:val="Colorful Shading Accent 2"/>
    <w:basedOn w:val="NormaleTabelle"/>
    <w:uiPriority w:val="71"/>
    <w:rsid w:val="00E07762"/>
    <w:pPr>
      <w:spacing w:line="240" w:lineRule="auto"/>
    </w:pPr>
    <w:rPr>
      <w:color w:val="000000" w:themeColor="text1"/>
    </w:rPr>
    <w:tblPr>
      <w:tblStyleRowBandSize w:val="1"/>
      <w:tblStyleColBandSize w:val="1"/>
      <w:tblInd w:w="0" w:type="dxa"/>
      <w:tblBorders>
        <w:top w:val="single" w:sz="24" w:space="0" w:color="CE0190" w:themeColor="accent2"/>
        <w:left w:val="single" w:sz="4" w:space="0" w:color="CE0190" w:themeColor="accent2"/>
        <w:bottom w:val="single" w:sz="4" w:space="0" w:color="CE0190" w:themeColor="accent2"/>
        <w:right w:val="single" w:sz="4" w:space="0" w:color="CE019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1F5" w:themeFill="accent2" w:themeFillTint="19"/>
    </w:tcPr>
    <w:tblStylePr w:type="firstRow">
      <w:rPr>
        <w:b/>
        <w:bCs/>
      </w:rPr>
      <w:tblPr/>
      <w:tcPr>
        <w:tcBorders>
          <w:top w:val="nil"/>
          <w:left w:val="nil"/>
          <w:bottom w:val="single" w:sz="24" w:space="0" w:color="CE01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0055" w:themeFill="accent2" w:themeFillShade="99"/>
      </w:tcPr>
    </w:tblStylePr>
    <w:tblStylePr w:type="firstCol">
      <w:rPr>
        <w:color w:val="FFFFFF" w:themeColor="background1"/>
      </w:rPr>
      <w:tblPr/>
      <w:tcPr>
        <w:tcBorders>
          <w:top w:val="nil"/>
          <w:left w:val="nil"/>
          <w:bottom w:val="nil"/>
          <w:right w:val="nil"/>
          <w:insideH w:val="single" w:sz="4" w:space="0" w:color="7B0055" w:themeColor="accent2" w:themeShade="99"/>
          <w:insideV w:val="nil"/>
        </w:tcBorders>
        <w:shd w:val="clear" w:color="auto" w:fill="7B00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B0055" w:themeFill="accent2" w:themeFillShade="99"/>
      </w:tcPr>
    </w:tblStylePr>
    <w:tblStylePr w:type="band1Vert">
      <w:tblPr/>
      <w:tcPr>
        <w:shd w:val="clear" w:color="auto" w:fill="FE86D9" w:themeFill="accent2" w:themeFillTint="66"/>
      </w:tcPr>
    </w:tblStylePr>
    <w:tblStylePr w:type="band1Horz">
      <w:tblPr/>
      <w:tcPr>
        <w:shd w:val="clear" w:color="auto" w:fill="FE68D0" w:themeFill="accent2"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E07762"/>
    <w:pPr>
      <w:spacing w:line="240" w:lineRule="auto"/>
    </w:pPr>
    <w:rPr>
      <w:color w:val="000000" w:themeColor="text1"/>
    </w:rPr>
    <w:tblPr>
      <w:tblStyleRowBandSize w:val="1"/>
      <w:tblStyleColBandSize w:val="1"/>
      <w:tblInd w:w="0" w:type="dxa"/>
      <w:tblBorders>
        <w:top w:val="single" w:sz="24" w:space="0" w:color="CE0190" w:themeColor="accent2"/>
        <w:left w:val="single" w:sz="4" w:space="0" w:color="A11B5B" w:themeColor="accent1"/>
        <w:bottom w:val="single" w:sz="4" w:space="0" w:color="A11B5B" w:themeColor="accent1"/>
        <w:right w:val="single" w:sz="4" w:space="0" w:color="A11B5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3EE" w:themeFill="accent1" w:themeFillTint="19"/>
    </w:tcPr>
    <w:tblStylePr w:type="firstRow">
      <w:rPr>
        <w:b/>
        <w:bCs/>
      </w:rPr>
      <w:tblPr/>
      <w:tcPr>
        <w:tcBorders>
          <w:top w:val="nil"/>
          <w:left w:val="nil"/>
          <w:bottom w:val="single" w:sz="24" w:space="0" w:color="CE01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1036" w:themeFill="accent1" w:themeFillShade="99"/>
      </w:tcPr>
    </w:tblStylePr>
    <w:tblStylePr w:type="firstCol">
      <w:rPr>
        <w:color w:val="FFFFFF" w:themeColor="background1"/>
      </w:rPr>
      <w:tblPr/>
      <w:tcPr>
        <w:tcBorders>
          <w:top w:val="nil"/>
          <w:left w:val="nil"/>
          <w:bottom w:val="nil"/>
          <w:right w:val="nil"/>
          <w:insideH w:val="single" w:sz="4" w:space="0" w:color="601036" w:themeColor="accent1" w:themeShade="99"/>
          <w:insideV w:val="nil"/>
        </w:tcBorders>
        <w:shd w:val="clear" w:color="auto" w:fill="60103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01036" w:themeFill="accent1" w:themeFillShade="99"/>
      </w:tcPr>
    </w:tblStylePr>
    <w:tblStylePr w:type="band1Vert">
      <w:tblPr/>
      <w:tcPr>
        <w:shd w:val="clear" w:color="auto" w:fill="EC90BC" w:themeFill="accent1" w:themeFillTint="66"/>
      </w:tcPr>
    </w:tblStylePr>
    <w:tblStylePr w:type="band1Horz">
      <w:tblPr/>
      <w:tcPr>
        <w:shd w:val="clear" w:color="auto" w:fill="E875AB" w:themeFill="accent1" w:themeFillTint="7F"/>
      </w:tcPr>
    </w:tblStylePr>
    <w:tblStylePr w:type="neCell">
      <w:rPr>
        <w:color w:val="000000" w:themeColor="text1"/>
      </w:rPr>
    </w:tblStylePr>
    <w:tblStylePr w:type="nwCell">
      <w:rPr>
        <w:color w:val="000000" w:themeColor="text1"/>
      </w:rPr>
    </w:tblStylePr>
  </w:style>
  <w:style w:type="table" w:styleId="FarbigesRaster-Akzent6">
    <w:name w:val="Colorful Grid Accent 6"/>
    <w:basedOn w:val="NormaleTabelle"/>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E1DE" w:themeFill="accent6" w:themeFillTint="33"/>
    </w:tcPr>
    <w:tblStylePr w:type="firstRow">
      <w:rPr>
        <w:b/>
        <w:bCs/>
      </w:rPr>
      <w:tblPr/>
      <w:tcPr>
        <w:shd w:val="clear" w:color="auto" w:fill="C7C3BD" w:themeFill="accent6" w:themeFillTint="66"/>
      </w:tcPr>
    </w:tblStylePr>
    <w:tblStylePr w:type="lastRow">
      <w:rPr>
        <w:b/>
        <w:bCs/>
        <w:color w:val="000000" w:themeColor="text1"/>
      </w:rPr>
      <w:tblPr/>
      <w:tcPr>
        <w:shd w:val="clear" w:color="auto" w:fill="C7C3BD" w:themeFill="accent6" w:themeFillTint="66"/>
      </w:tcPr>
    </w:tblStylePr>
    <w:tblStylePr w:type="firstCol">
      <w:rPr>
        <w:color w:val="FFFFFF" w:themeColor="background1"/>
      </w:rPr>
      <w:tblPr/>
      <w:tcPr>
        <w:shd w:val="clear" w:color="auto" w:fill="524F47" w:themeFill="accent6" w:themeFillShade="BF"/>
      </w:tcPr>
    </w:tblStylePr>
    <w:tblStylePr w:type="lastCol">
      <w:rPr>
        <w:color w:val="FFFFFF" w:themeColor="background1"/>
      </w:rPr>
      <w:tblPr/>
      <w:tcPr>
        <w:shd w:val="clear" w:color="auto" w:fill="524F47" w:themeFill="accent6" w:themeFillShade="BF"/>
      </w:tcPr>
    </w:tblStylePr>
    <w:tblStylePr w:type="band1Vert">
      <w:tblPr/>
      <w:tcPr>
        <w:shd w:val="clear" w:color="auto" w:fill="B9B5AD" w:themeFill="accent6" w:themeFillTint="7F"/>
      </w:tcPr>
    </w:tblStylePr>
    <w:tblStylePr w:type="band1Horz">
      <w:tblPr/>
      <w:tcPr>
        <w:shd w:val="clear" w:color="auto" w:fill="B9B5AD" w:themeFill="accent6" w:themeFillTint="7F"/>
      </w:tcPr>
    </w:tblStylePr>
  </w:style>
  <w:style w:type="table" w:styleId="FarbigesRaster-Akzent5">
    <w:name w:val="Colorful Grid Accent 5"/>
    <w:basedOn w:val="NormaleTabelle"/>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ED5" w:themeFill="accent5" w:themeFillTint="33"/>
    </w:tcPr>
    <w:tblStylePr w:type="firstRow">
      <w:rPr>
        <w:b/>
        <w:bCs/>
      </w:rPr>
      <w:tblPr/>
      <w:tcPr>
        <w:shd w:val="clear" w:color="auto" w:fill="FBDEAC" w:themeFill="accent5" w:themeFillTint="66"/>
      </w:tcPr>
    </w:tblStylePr>
    <w:tblStylePr w:type="lastRow">
      <w:rPr>
        <w:b/>
        <w:bCs/>
        <w:color w:val="000000" w:themeColor="text1"/>
      </w:rPr>
      <w:tblPr/>
      <w:tcPr>
        <w:shd w:val="clear" w:color="auto" w:fill="FBDEAC" w:themeFill="accent5" w:themeFillTint="66"/>
      </w:tcPr>
    </w:tblStylePr>
    <w:tblStylePr w:type="firstCol">
      <w:rPr>
        <w:color w:val="FFFFFF" w:themeColor="background1"/>
      </w:rPr>
      <w:tblPr/>
      <w:tcPr>
        <w:shd w:val="clear" w:color="auto" w:fill="D48908" w:themeFill="accent5" w:themeFillShade="BF"/>
      </w:tcPr>
    </w:tblStylePr>
    <w:tblStylePr w:type="lastCol">
      <w:rPr>
        <w:color w:val="FFFFFF" w:themeColor="background1"/>
      </w:rPr>
      <w:tblPr/>
      <w:tcPr>
        <w:shd w:val="clear" w:color="auto" w:fill="D48908" w:themeFill="accent5" w:themeFillShade="BF"/>
      </w:tcPr>
    </w:tblStylePr>
    <w:tblStylePr w:type="band1Vert">
      <w:tblPr/>
      <w:tcPr>
        <w:shd w:val="clear" w:color="auto" w:fill="FBD697" w:themeFill="accent5" w:themeFillTint="7F"/>
      </w:tcPr>
    </w:tblStylePr>
    <w:tblStylePr w:type="band1Horz">
      <w:tblPr/>
      <w:tcPr>
        <w:shd w:val="clear" w:color="auto" w:fill="FBD697" w:themeFill="accent5" w:themeFillTint="7F"/>
      </w:tcPr>
    </w:tblStylePr>
  </w:style>
  <w:style w:type="table" w:styleId="FarbigesRaster-Akzent4">
    <w:name w:val="Colorful Grid Accent 4"/>
    <w:basedOn w:val="NormaleTabelle"/>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9C9" w:themeFill="accent4" w:themeFillTint="33"/>
    </w:tcPr>
    <w:tblStylePr w:type="firstRow">
      <w:rPr>
        <w:b/>
        <w:bCs/>
      </w:rPr>
      <w:tblPr/>
      <w:tcPr>
        <w:shd w:val="clear" w:color="auto" w:fill="FFD494" w:themeFill="accent4" w:themeFillTint="66"/>
      </w:tcPr>
    </w:tblStylePr>
    <w:tblStylePr w:type="lastRow">
      <w:rPr>
        <w:b/>
        <w:bCs/>
        <w:color w:val="000000" w:themeColor="text1"/>
      </w:rPr>
      <w:tblPr/>
      <w:tcPr>
        <w:shd w:val="clear" w:color="auto" w:fill="FFD494" w:themeFill="accent4" w:themeFillTint="66"/>
      </w:tcPr>
    </w:tblStylePr>
    <w:tblStylePr w:type="firstCol">
      <w:rPr>
        <w:color w:val="FFFFFF" w:themeColor="background1"/>
      </w:rPr>
      <w:tblPr/>
      <w:tcPr>
        <w:shd w:val="clear" w:color="auto" w:fill="B66D00" w:themeFill="accent4" w:themeFillShade="BF"/>
      </w:tcPr>
    </w:tblStylePr>
    <w:tblStylePr w:type="lastCol">
      <w:rPr>
        <w:color w:val="FFFFFF" w:themeColor="background1"/>
      </w:rPr>
      <w:tblPr/>
      <w:tcPr>
        <w:shd w:val="clear" w:color="auto" w:fill="B66D00" w:themeFill="accent4" w:themeFillShade="BF"/>
      </w:tcPr>
    </w:tblStylePr>
    <w:tblStylePr w:type="band1Vert">
      <w:tblPr/>
      <w:tcPr>
        <w:shd w:val="clear" w:color="auto" w:fill="FFC97A" w:themeFill="accent4" w:themeFillTint="7F"/>
      </w:tcPr>
    </w:tblStylePr>
    <w:tblStylePr w:type="band1Horz">
      <w:tblPr/>
      <w:tcPr>
        <w:shd w:val="clear" w:color="auto" w:fill="FFC97A" w:themeFill="accent4" w:themeFillTint="7F"/>
      </w:tcPr>
    </w:tblStylePr>
  </w:style>
  <w:style w:type="table" w:styleId="FarbigesRaster-Akzent3">
    <w:name w:val="Colorful Grid Accent 3"/>
    <w:basedOn w:val="NormaleTabelle"/>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CCE5" w:themeFill="accent3" w:themeFillTint="33"/>
    </w:tcPr>
    <w:tblStylePr w:type="firstRow">
      <w:rPr>
        <w:b/>
        <w:bCs/>
      </w:rPr>
      <w:tblPr/>
      <w:tcPr>
        <w:shd w:val="clear" w:color="auto" w:fill="F999CB" w:themeFill="accent3" w:themeFillTint="66"/>
      </w:tcPr>
    </w:tblStylePr>
    <w:tblStylePr w:type="lastRow">
      <w:rPr>
        <w:b/>
        <w:bCs/>
        <w:color w:val="000000" w:themeColor="text1"/>
      </w:rPr>
      <w:tblPr/>
      <w:tcPr>
        <w:shd w:val="clear" w:color="auto" w:fill="F999CB" w:themeFill="accent3" w:themeFillTint="66"/>
      </w:tcPr>
    </w:tblStylePr>
    <w:tblStylePr w:type="firstCol">
      <w:rPr>
        <w:color w:val="FFFFFF" w:themeColor="background1"/>
      </w:rPr>
      <w:tblPr/>
      <w:tcPr>
        <w:shd w:val="clear" w:color="auto" w:fill="AC095E" w:themeFill="accent3" w:themeFillShade="BF"/>
      </w:tcPr>
    </w:tblStylePr>
    <w:tblStylePr w:type="lastCol">
      <w:rPr>
        <w:color w:val="FFFFFF" w:themeColor="background1"/>
      </w:rPr>
      <w:tblPr/>
      <w:tcPr>
        <w:shd w:val="clear" w:color="auto" w:fill="AC095E" w:themeFill="accent3" w:themeFillShade="BF"/>
      </w:tcPr>
    </w:tblStylePr>
    <w:tblStylePr w:type="band1Vert">
      <w:tblPr/>
      <w:tcPr>
        <w:shd w:val="clear" w:color="auto" w:fill="F881BF" w:themeFill="accent3" w:themeFillTint="7F"/>
      </w:tcPr>
    </w:tblStylePr>
    <w:tblStylePr w:type="band1Horz">
      <w:tblPr/>
      <w:tcPr>
        <w:shd w:val="clear" w:color="auto" w:fill="F881BF" w:themeFill="accent3" w:themeFillTint="7F"/>
      </w:tcPr>
    </w:tblStylePr>
  </w:style>
  <w:style w:type="table" w:styleId="FarbigesRaster-Akzent2">
    <w:name w:val="Colorful Grid Accent 2"/>
    <w:basedOn w:val="NormaleTabelle"/>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C2EC" w:themeFill="accent2" w:themeFillTint="33"/>
    </w:tcPr>
    <w:tblStylePr w:type="firstRow">
      <w:rPr>
        <w:b/>
        <w:bCs/>
      </w:rPr>
      <w:tblPr/>
      <w:tcPr>
        <w:shd w:val="clear" w:color="auto" w:fill="FE86D9" w:themeFill="accent2" w:themeFillTint="66"/>
      </w:tcPr>
    </w:tblStylePr>
    <w:tblStylePr w:type="lastRow">
      <w:rPr>
        <w:b/>
        <w:bCs/>
        <w:color w:val="000000" w:themeColor="text1"/>
      </w:rPr>
      <w:tblPr/>
      <w:tcPr>
        <w:shd w:val="clear" w:color="auto" w:fill="FE86D9" w:themeFill="accent2" w:themeFillTint="66"/>
      </w:tcPr>
    </w:tblStylePr>
    <w:tblStylePr w:type="firstCol">
      <w:rPr>
        <w:color w:val="FFFFFF" w:themeColor="background1"/>
      </w:rPr>
      <w:tblPr/>
      <w:tcPr>
        <w:shd w:val="clear" w:color="auto" w:fill="9A006B" w:themeFill="accent2" w:themeFillShade="BF"/>
      </w:tcPr>
    </w:tblStylePr>
    <w:tblStylePr w:type="lastCol">
      <w:rPr>
        <w:color w:val="FFFFFF" w:themeColor="background1"/>
      </w:rPr>
      <w:tblPr/>
      <w:tcPr>
        <w:shd w:val="clear" w:color="auto" w:fill="9A006B" w:themeFill="accent2" w:themeFillShade="BF"/>
      </w:tcPr>
    </w:tblStylePr>
    <w:tblStylePr w:type="band1Vert">
      <w:tblPr/>
      <w:tcPr>
        <w:shd w:val="clear" w:color="auto" w:fill="FE68D0" w:themeFill="accent2" w:themeFillTint="7F"/>
      </w:tcPr>
    </w:tblStylePr>
    <w:tblStylePr w:type="band1Horz">
      <w:tblPr/>
      <w:tcPr>
        <w:shd w:val="clear" w:color="auto" w:fill="FE68D0" w:themeFill="accent2" w:themeFillTint="7F"/>
      </w:tcPr>
    </w:tblStylePr>
  </w:style>
  <w:style w:type="table" w:styleId="FarbigesRaster-Akzent1">
    <w:name w:val="Colorful Grid Accent 1"/>
    <w:basedOn w:val="NormaleTabelle"/>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C7DD" w:themeFill="accent1" w:themeFillTint="33"/>
    </w:tcPr>
    <w:tblStylePr w:type="firstRow">
      <w:rPr>
        <w:b/>
        <w:bCs/>
      </w:rPr>
      <w:tblPr/>
      <w:tcPr>
        <w:shd w:val="clear" w:color="auto" w:fill="EC90BC" w:themeFill="accent1" w:themeFillTint="66"/>
      </w:tcPr>
    </w:tblStylePr>
    <w:tblStylePr w:type="lastRow">
      <w:rPr>
        <w:b/>
        <w:bCs/>
        <w:color w:val="000000" w:themeColor="text1"/>
      </w:rPr>
      <w:tblPr/>
      <w:tcPr>
        <w:shd w:val="clear" w:color="auto" w:fill="EC90BC" w:themeFill="accent1" w:themeFillTint="66"/>
      </w:tcPr>
    </w:tblStylePr>
    <w:tblStylePr w:type="firstCol">
      <w:rPr>
        <w:color w:val="FFFFFF" w:themeColor="background1"/>
      </w:rPr>
      <w:tblPr/>
      <w:tcPr>
        <w:shd w:val="clear" w:color="auto" w:fill="781443" w:themeFill="accent1" w:themeFillShade="BF"/>
      </w:tcPr>
    </w:tblStylePr>
    <w:tblStylePr w:type="lastCol">
      <w:rPr>
        <w:color w:val="FFFFFF" w:themeColor="background1"/>
      </w:rPr>
      <w:tblPr/>
      <w:tcPr>
        <w:shd w:val="clear" w:color="auto" w:fill="781443" w:themeFill="accent1" w:themeFillShade="BF"/>
      </w:tcPr>
    </w:tblStylePr>
    <w:tblStylePr w:type="band1Vert">
      <w:tblPr/>
      <w:tcPr>
        <w:shd w:val="clear" w:color="auto" w:fill="E875AB" w:themeFill="accent1" w:themeFillTint="7F"/>
      </w:tcPr>
    </w:tblStylePr>
    <w:tblStylePr w:type="band1Horz">
      <w:tblPr/>
      <w:tcPr>
        <w:shd w:val="clear" w:color="auto" w:fill="E875AB" w:themeFill="accent1" w:themeFillTint="7F"/>
      </w:tcPr>
    </w:tblStylePr>
  </w:style>
  <w:style w:type="table" w:styleId="MittlereListe2-Akzent6">
    <w:name w:val="Medium List 2 Accent 6"/>
    <w:basedOn w:val="NormaleTabelle"/>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6A5F" w:themeColor="accent6"/>
        <w:left w:val="single" w:sz="8" w:space="0" w:color="6F6A5F" w:themeColor="accent6"/>
        <w:bottom w:val="single" w:sz="8" w:space="0" w:color="6F6A5F" w:themeColor="accent6"/>
        <w:right w:val="single" w:sz="8" w:space="0" w:color="6F6A5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F6A5F" w:themeColor="accent6"/>
          <w:right w:val="nil"/>
          <w:insideH w:val="nil"/>
          <w:insideV w:val="nil"/>
        </w:tcBorders>
        <w:shd w:val="clear" w:color="auto" w:fill="FFFFFF" w:themeFill="background1"/>
      </w:tcPr>
    </w:tblStylePr>
    <w:tblStylePr w:type="lastRow">
      <w:tblPr/>
      <w:tcPr>
        <w:tcBorders>
          <w:top w:val="single" w:sz="8" w:space="0" w:color="6F6A5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6A5F" w:themeColor="accent6"/>
          <w:insideH w:val="nil"/>
          <w:insideV w:val="nil"/>
        </w:tcBorders>
        <w:shd w:val="clear" w:color="auto" w:fill="FFFFFF" w:themeFill="background1"/>
      </w:tcPr>
    </w:tblStylePr>
    <w:tblStylePr w:type="lastCol">
      <w:tblPr/>
      <w:tcPr>
        <w:tcBorders>
          <w:top w:val="nil"/>
          <w:left w:val="single" w:sz="8" w:space="0" w:color="6F6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AD6" w:themeFill="accent6" w:themeFillTint="3F"/>
      </w:tcPr>
    </w:tblStylePr>
    <w:tblStylePr w:type="band1Horz">
      <w:tblPr/>
      <w:tcPr>
        <w:tcBorders>
          <w:top w:val="nil"/>
          <w:bottom w:val="nil"/>
          <w:insideH w:val="nil"/>
          <w:insideV w:val="nil"/>
        </w:tcBorders>
        <w:shd w:val="clear" w:color="auto" w:fill="DCDA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AF30" w:themeColor="accent5"/>
        <w:left w:val="single" w:sz="8" w:space="0" w:color="F7AF30" w:themeColor="accent5"/>
        <w:bottom w:val="single" w:sz="8" w:space="0" w:color="F7AF30" w:themeColor="accent5"/>
        <w:right w:val="single" w:sz="8" w:space="0" w:color="F7AF3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7AF30" w:themeColor="accent5"/>
          <w:right w:val="nil"/>
          <w:insideH w:val="nil"/>
          <w:insideV w:val="nil"/>
        </w:tcBorders>
        <w:shd w:val="clear" w:color="auto" w:fill="FFFFFF" w:themeFill="background1"/>
      </w:tcPr>
    </w:tblStylePr>
    <w:tblStylePr w:type="lastRow">
      <w:tblPr/>
      <w:tcPr>
        <w:tcBorders>
          <w:top w:val="single" w:sz="8" w:space="0" w:color="F7AF3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F30" w:themeColor="accent5"/>
          <w:insideH w:val="nil"/>
          <w:insideV w:val="nil"/>
        </w:tcBorders>
        <w:shd w:val="clear" w:color="auto" w:fill="FFFFFF" w:themeFill="background1"/>
      </w:tcPr>
    </w:tblStylePr>
    <w:tblStylePr w:type="lastCol">
      <w:tblPr/>
      <w:tcPr>
        <w:tcBorders>
          <w:top w:val="nil"/>
          <w:left w:val="single" w:sz="8" w:space="0" w:color="F7AF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BCB" w:themeFill="accent5" w:themeFillTint="3F"/>
      </w:tcPr>
    </w:tblStylePr>
    <w:tblStylePr w:type="band1Horz">
      <w:tblPr/>
      <w:tcPr>
        <w:tcBorders>
          <w:top w:val="nil"/>
          <w:bottom w:val="nil"/>
          <w:insideH w:val="nil"/>
          <w:insideV w:val="nil"/>
        </w:tcBorders>
        <w:shd w:val="clear" w:color="auto" w:fill="FDEB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9200" w:themeColor="accent4"/>
        <w:left w:val="single" w:sz="8" w:space="0" w:color="F39200" w:themeColor="accent4"/>
        <w:bottom w:val="single" w:sz="8" w:space="0" w:color="F39200" w:themeColor="accent4"/>
        <w:right w:val="single" w:sz="8" w:space="0" w:color="F392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39200" w:themeColor="accent4"/>
          <w:right w:val="nil"/>
          <w:insideH w:val="nil"/>
          <w:insideV w:val="nil"/>
        </w:tcBorders>
        <w:shd w:val="clear" w:color="auto" w:fill="FFFFFF" w:themeFill="background1"/>
      </w:tcPr>
    </w:tblStylePr>
    <w:tblStylePr w:type="lastRow">
      <w:tblPr/>
      <w:tcPr>
        <w:tcBorders>
          <w:top w:val="single" w:sz="8" w:space="0" w:color="F392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9200" w:themeColor="accent4"/>
          <w:insideH w:val="nil"/>
          <w:insideV w:val="nil"/>
        </w:tcBorders>
        <w:shd w:val="clear" w:color="auto" w:fill="FFFFFF" w:themeFill="background1"/>
      </w:tcPr>
    </w:tblStylePr>
    <w:tblStylePr w:type="lastCol">
      <w:tblPr/>
      <w:tcPr>
        <w:tcBorders>
          <w:top w:val="nil"/>
          <w:left w:val="single" w:sz="8" w:space="0" w:color="F392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4" w:themeFillTint="3F"/>
      </w:tcPr>
    </w:tblStylePr>
    <w:tblStylePr w:type="band1Horz">
      <w:tblPr/>
      <w:tcPr>
        <w:tcBorders>
          <w:top w:val="nil"/>
          <w:bottom w:val="nil"/>
          <w:insideH w:val="nil"/>
          <w:insideV w:val="nil"/>
        </w:tcBorders>
        <w:shd w:val="clear" w:color="auto" w:fill="FFE4B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0D7F" w:themeColor="accent3"/>
        <w:left w:val="single" w:sz="8" w:space="0" w:color="E60D7F" w:themeColor="accent3"/>
        <w:bottom w:val="single" w:sz="8" w:space="0" w:color="E60D7F" w:themeColor="accent3"/>
        <w:right w:val="single" w:sz="8" w:space="0" w:color="E60D7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60D7F" w:themeColor="accent3"/>
          <w:right w:val="nil"/>
          <w:insideH w:val="nil"/>
          <w:insideV w:val="nil"/>
        </w:tcBorders>
        <w:shd w:val="clear" w:color="auto" w:fill="FFFFFF" w:themeFill="background1"/>
      </w:tcPr>
    </w:tblStylePr>
    <w:tblStylePr w:type="lastRow">
      <w:tblPr/>
      <w:tcPr>
        <w:tcBorders>
          <w:top w:val="single" w:sz="8" w:space="0" w:color="E60D7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0D7F" w:themeColor="accent3"/>
          <w:insideH w:val="nil"/>
          <w:insideV w:val="nil"/>
        </w:tcBorders>
        <w:shd w:val="clear" w:color="auto" w:fill="FFFFFF" w:themeFill="background1"/>
      </w:tcPr>
    </w:tblStylePr>
    <w:tblStylePr w:type="lastCol">
      <w:tblPr/>
      <w:tcPr>
        <w:tcBorders>
          <w:top w:val="nil"/>
          <w:left w:val="single" w:sz="8" w:space="0" w:color="E60D7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0DF" w:themeFill="accent3" w:themeFillTint="3F"/>
      </w:tcPr>
    </w:tblStylePr>
    <w:tblStylePr w:type="band1Horz">
      <w:tblPr/>
      <w:tcPr>
        <w:tcBorders>
          <w:top w:val="nil"/>
          <w:bottom w:val="nil"/>
          <w:insideH w:val="nil"/>
          <w:insideV w:val="nil"/>
        </w:tcBorders>
        <w:shd w:val="clear" w:color="auto" w:fill="FBC0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E0190" w:themeColor="accent2"/>
        <w:left w:val="single" w:sz="8" w:space="0" w:color="CE0190" w:themeColor="accent2"/>
        <w:bottom w:val="single" w:sz="8" w:space="0" w:color="CE0190" w:themeColor="accent2"/>
        <w:right w:val="single" w:sz="8" w:space="0" w:color="CE019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E0190" w:themeColor="accent2"/>
          <w:right w:val="nil"/>
          <w:insideH w:val="nil"/>
          <w:insideV w:val="nil"/>
        </w:tcBorders>
        <w:shd w:val="clear" w:color="auto" w:fill="FFFFFF" w:themeFill="background1"/>
      </w:tcPr>
    </w:tblStylePr>
    <w:tblStylePr w:type="lastRow">
      <w:tblPr/>
      <w:tcPr>
        <w:tcBorders>
          <w:top w:val="single" w:sz="8" w:space="0" w:color="CE01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0190" w:themeColor="accent2"/>
          <w:insideH w:val="nil"/>
          <w:insideV w:val="nil"/>
        </w:tcBorders>
        <w:shd w:val="clear" w:color="auto" w:fill="FFFFFF" w:themeFill="background1"/>
      </w:tcPr>
    </w:tblStylePr>
    <w:tblStylePr w:type="lastCol">
      <w:tblPr/>
      <w:tcPr>
        <w:tcBorders>
          <w:top w:val="nil"/>
          <w:left w:val="single" w:sz="8" w:space="0" w:color="CE01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B4E7" w:themeFill="accent2" w:themeFillTint="3F"/>
      </w:tcPr>
    </w:tblStylePr>
    <w:tblStylePr w:type="band1Horz">
      <w:tblPr/>
      <w:tcPr>
        <w:tcBorders>
          <w:top w:val="nil"/>
          <w:bottom w:val="nil"/>
          <w:insideH w:val="nil"/>
          <w:insideV w:val="nil"/>
        </w:tcBorders>
        <w:shd w:val="clear" w:color="auto" w:fill="FEB4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11B5B" w:themeColor="accent1"/>
        <w:left w:val="single" w:sz="8" w:space="0" w:color="A11B5B" w:themeColor="accent1"/>
        <w:bottom w:val="single" w:sz="8" w:space="0" w:color="A11B5B" w:themeColor="accent1"/>
        <w:right w:val="single" w:sz="8" w:space="0" w:color="A11B5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11B5B" w:themeColor="accent1"/>
          <w:right w:val="nil"/>
          <w:insideH w:val="nil"/>
          <w:insideV w:val="nil"/>
        </w:tcBorders>
        <w:shd w:val="clear" w:color="auto" w:fill="FFFFFF" w:themeFill="background1"/>
      </w:tcPr>
    </w:tblStylePr>
    <w:tblStylePr w:type="lastRow">
      <w:tblPr/>
      <w:tcPr>
        <w:tcBorders>
          <w:top w:val="single" w:sz="8" w:space="0" w:color="A11B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1B5B" w:themeColor="accent1"/>
          <w:insideH w:val="nil"/>
          <w:insideV w:val="nil"/>
        </w:tcBorders>
        <w:shd w:val="clear" w:color="auto" w:fill="FFFFFF" w:themeFill="background1"/>
      </w:tcPr>
    </w:tblStylePr>
    <w:tblStylePr w:type="lastCol">
      <w:tblPr/>
      <w:tcPr>
        <w:tcBorders>
          <w:top w:val="nil"/>
          <w:left w:val="single" w:sz="8" w:space="0" w:color="A11B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BAD5" w:themeFill="accent1" w:themeFillTint="3F"/>
      </w:tcPr>
    </w:tblStylePr>
    <w:tblStylePr w:type="band1Horz">
      <w:tblPr/>
      <w:tcPr>
        <w:tcBorders>
          <w:top w:val="nil"/>
          <w:bottom w:val="nil"/>
          <w:insideH w:val="nil"/>
          <w:insideV w:val="nil"/>
        </w:tcBorders>
        <w:shd w:val="clear" w:color="auto" w:fill="F3BA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Akzent6">
    <w:name w:val="Medium List 1 Accent 6"/>
    <w:basedOn w:val="NormaleTabelle"/>
    <w:uiPriority w:val="65"/>
    <w:rsid w:val="00E07762"/>
    <w:pPr>
      <w:spacing w:line="240" w:lineRule="auto"/>
    </w:pPr>
    <w:rPr>
      <w:color w:val="000000" w:themeColor="text1"/>
    </w:rPr>
    <w:tblPr>
      <w:tblStyleRowBandSize w:val="1"/>
      <w:tblStyleColBandSize w:val="1"/>
      <w:tblInd w:w="0" w:type="dxa"/>
      <w:tblBorders>
        <w:top w:val="single" w:sz="8" w:space="0" w:color="6F6A5F" w:themeColor="accent6"/>
        <w:bottom w:val="single" w:sz="8" w:space="0" w:color="6F6A5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F6A5F" w:themeColor="accent6"/>
        </w:tcBorders>
      </w:tcPr>
    </w:tblStylePr>
    <w:tblStylePr w:type="lastRow">
      <w:rPr>
        <w:b/>
        <w:bCs/>
        <w:color w:val="000000" w:themeColor="text2"/>
      </w:rPr>
      <w:tblPr/>
      <w:tcPr>
        <w:tcBorders>
          <w:top w:val="single" w:sz="8" w:space="0" w:color="6F6A5F" w:themeColor="accent6"/>
          <w:bottom w:val="single" w:sz="8" w:space="0" w:color="6F6A5F" w:themeColor="accent6"/>
        </w:tcBorders>
      </w:tcPr>
    </w:tblStylePr>
    <w:tblStylePr w:type="firstCol">
      <w:rPr>
        <w:b/>
        <w:bCs/>
      </w:rPr>
    </w:tblStylePr>
    <w:tblStylePr w:type="lastCol">
      <w:rPr>
        <w:b/>
        <w:bCs/>
      </w:rPr>
      <w:tblPr/>
      <w:tcPr>
        <w:tcBorders>
          <w:top w:val="single" w:sz="8" w:space="0" w:color="6F6A5F" w:themeColor="accent6"/>
          <w:bottom w:val="single" w:sz="8" w:space="0" w:color="6F6A5F" w:themeColor="accent6"/>
        </w:tcBorders>
      </w:tcPr>
    </w:tblStylePr>
    <w:tblStylePr w:type="band1Vert">
      <w:tblPr/>
      <w:tcPr>
        <w:shd w:val="clear" w:color="auto" w:fill="DCDAD6" w:themeFill="accent6" w:themeFillTint="3F"/>
      </w:tcPr>
    </w:tblStylePr>
    <w:tblStylePr w:type="band1Horz">
      <w:tblPr/>
      <w:tcPr>
        <w:shd w:val="clear" w:color="auto" w:fill="DCDAD6" w:themeFill="accent6" w:themeFillTint="3F"/>
      </w:tcPr>
    </w:tblStylePr>
  </w:style>
  <w:style w:type="table" w:styleId="MittlereListe1-Akzent5">
    <w:name w:val="Medium List 1 Accent 5"/>
    <w:basedOn w:val="NormaleTabelle"/>
    <w:uiPriority w:val="65"/>
    <w:rsid w:val="00E07762"/>
    <w:pPr>
      <w:spacing w:line="240" w:lineRule="auto"/>
    </w:pPr>
    <w:rPr>
      <w:color w:val="000000" w:themeColor="text1"/>
    </w:rPr>
    <w:tblPr>
      <w:tblStyleRowBandSize w:val="1"/>
      <w:tblStyleColBandSize w:val="1"/>
      <w:tblInd w:w="0" w:type="dxa"/>
      <w:tblBorders>
        <w:top w:val="single" w:sz="8" w:space="0" w:color="F7AF30" w:themeColor="accent5"/>
        <w:bottom w:val="single" w:sz="8" w:space="0" w:color="F7AF3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AF30" w:themeColor="accent5"/>
        </w:tcBorders>
      </w:tcPr>
    </w:tblStylePr>
    <w:tblStylePr w:type="lastRow">
      <w:rPr>
        <w:b/>
        <w:bCs/>
        <w:color w:val="000000" w:themeColor="text2"/>
      </w:rPr>
      <w:tblPr/>
      <w:tcPr>
        <w:tcBorders>
          <w:top w:val="single" w:sz="8" w:space="0" w:color="F7AF30" w:themeColor="accent5"/>
          <w:bottom w:val="single" w:sz="8" w:space="0" w:color="F7AF30" w:themeColor="accent5"/>
        </w:tcBorders>
      </w:tcPr>
    </w:tblStylePr>
    <w:tblStylePr w:type="firstCol">
      <w:rPr>
        <w:b/>
        <w:bCs/>
      </w:rPr>
    </w:tblStylePr>
    <w:tblStylePr w:type="lastCol">
      <w:rPr>
        <w:b/>
        <w:bCs/>
      </w:rPr>
      <w:tblPr/>
      <w:tcPr>
        <w:tcBorders>
          <w:top w:val="single" w:sz="8" w:space="0" w:color="F7AF30" w:themeColor="accent5"/>
          <w:bottom w:val="single" w:sz="8" w:space="0" w:color="F7AF30" w:themeColor="accent5"/>
        </w:tcBorders>
      </w:tcPr>
    </w:tblStylePr>
    <w:tblStylePr w:type="band1Vert">
      <w:tblPr/>
      <w:tcPr>
        <w:shd w:val="clear" w:color="auto" w:fill="FDEBCB" w:themeFill="accent5" w:themeFillTint="3F"/>
      </w:tcPr>
    </w:tblStylePr>
    <w:tblStylePr w:type="band1Horz">
      <w:tblPr/>
      <w:tcPr>
        <w:shd w:val="clear" w:color="auto" w:fill="FDEBCB" w:themeFill="accent5" w:themeFillTint="3F"/>
      </w:tcPr>
    </w:tblStylePr>
  </w:style>
  <w:style w:type="table" w:styleId="MittlereListe1-Akzent4">
    <w:name w:val="Medium List 1 Accent 4"/>
    <w:basedOn w:val="NormaleTabelle"/>
    <w:uiPriority w:val="65"/>
    <w:rsid w:val="00E07762"/>
    <w:pPr>
      <w:spacing w:line="240" w:lineRule="auto"/>
    </w:pPr>
    <w:rPr>
      <w:color w:val="000000" w:themeColor="text1"/>
    </w:rPr>
    <w:tblPr>
      <w:tblStyleRowBandSize w:val="1"/>
      <w:tblStyleColBandSize w:val="1"/>
      <w:tblInd w:w="0" w:type="dxa"/>
      <w:tblBorders>
        <w:top w:val="single" w:sz="8" w:space="0" w:color="F39200" w:themeColor="accent4"/>
        <w:bottom w:val="single" w:sz="8" w:space="0" w:color="F392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39200" w:themeColor="accent4"/>
        </w:tcBorders>
      </w:tcPr>
    </w:tblStylePr>
    <w:tblStylePr w:type="lastRow">
      <w:rPr>
        <w:b/>
        <w:bCs/>
        <w:color w:val="000000" w:themeColor="text2"/>
      </w:rPr>
      <w:tblPr/>
      <w:tcPr>
        <w:tcBorders>
          <w:top w:val="single" w:sz="8" w:space="0" w:color="F39200" w:themeColor="accent4"/>
          <w:bottom w:val="single" w:sz="8" w:space="0" w:color="F39200" w:themeColor="accent4"/>
        </w:tcBorders>
      </w:tcPr>
    </w:tblStylePr>
    <w:tblStylePr w:type="firstCol">
      <w:rPr>
        <w:b/>
        <w:bCs/>
      </w:rPr>
    </w:tblStylePr>
    <w:tblStylePr w:type="lastCol">
      <w:rPr>
        <w:b/>
        <w:bCs/>
      </w:rPr>
      <w:tblPr/>
      <w:tcPr>
        <w:tcBorders>
          <w:top w:val="single" w:sz="8" w:space="0" w:color="F39200" w:themeColor="accent4"/>
          <w:bottom w:val="single" w:sz="8" w:space="0" w:color="F39200" w:themeColor="accent4"/>
        </w:tcBorders>
      </w:tcPr>
    </w:tblStylePr>
    <w:tblStylePr w:type="band1Vert">
      <w:tblPr/>
      <w:tcPr>
        <w:shd w:val="clear" w:color="auto" w:fill="FFE4BD" w:themeFill="accent4" w:themeFillTint="3F"/>
      </w:tcPr>
    </w:tblStylePr>
    <w:tblStylePr w:type="band1Horz">
      <w:tblPr/>
      <w:tcPr>
        <w:shd w:val="clear" w:color="auto" w:fill="FFE4BD" w:themeFill="accent4" w:themeFillTint="3F"/>
      </w:tcPr>
    </w:tblStylePr>
  </w:style>
  <w:style w:type="table" w:styleId="MittlereListe1-Akzent3">
    <w:name w:val="Medium List 1 Accent 3"/>
    <w:basedOn w:val="NormaleTabelle"/>
    <w:uiPriority w:val="65"/>
    <w:rsid w:val="00E07762"/>
    <w:pPr>
      <w:spacing w:line="240" w:lineRule="auto"/>
    </w:pPr>
    <w:rPr>
      <w:color w:val="000000" w:themeColor="text1"/>
    </w:rPr>
    <w:tblPr>
      <w:tblStyleRowBandSize w:val="1"/>
      <w:tblStyleColBandSize w:val="1"/>
      <w:tblInd w:w="0" w:type="dxa"/>
      <w:tblBorders>
        <w:top w:val="single" w:sz="8" w:space="0" w:color="E60D7F" w:themeColor="accent3"/>
        <w:bottom w:val="single" w:sz="8" w:space="0" w:color="E60D7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60D7F" w:themeColor="accent3"/>
        </w:tcBorders>
      </w:tcPr>
    </w:tblStylePr>
    <w:tblStylePr w:type="lastRow">
      <w:rPr>
        <w:b/>
        <w:bCs/>
        <w:color w:val="000000" w:themeColor="text2"/>
      </w:rPr>
      <w:tblPr/>
      <w:tcPr>
        <w:tcBorders>
          <w:top w:val="single" w:sz="8" w:space="0" w:color="E60D7F" w:themeColor="accent3"/>
          <w:bottom w:val="single" w:sz="8" w:space="0" w:color="E60D7F" w:themeColor="accent3"/>
        </w:tcBorders>
      </w:tcPr>
    </w:tblStylePr>
    <w:tblStylePr w:type="firstCol">
      <w:rPr>
        <w:b/>
        <w:bCs/>
      </w:rPr>
    </w:tblStylePr>
    <w:tblStylePr w:type="lastCol">
      <w:rPr>
        <w:b/>
        <w:bCs/>
      </w:rPr>
      <w:tblPr/>
      <w:tcPr>
        <w:tcBorders>
          <w:top w:val="single" w:sz="8" w:space="0" w:color="E60D7F" w:themeColor="accent3"/>
          <w:bottom w:val="single" w:sz="8" w:space="0" w:color="E60D7F" w:themeColor="accent3"/>
        </w:tcBorders>
      </w:tcPr>
    </w:tblStylePr>
    <w:tblStylePr w:type="band1Vert">
      <w:tblPr/>
      <w:tcPr>
        <w:shd w:val="clear" w:color="auto" w:fill="FBC0DF" w:themeFill="accent3" w:themeFillTint="3F"/>
      </w:tcPr>
    </w:tblStylePr>
    <w:tblStylePr w:type="band1Horz">
      <w:tblPr/>
      <w:tcPr>
        <w:shd w:val="clear" w:color="auto" w:fill="FBC0DF" w:themeFill="accent3" w:themeFillTint="3F"/>
      </w:tcPr>
    </w:tblStylePr>
  </w:style>
  <w:style w:type="table" w:styleId="MittlereListe1-Akzent2">
    <w:name w:val="Medium List 1 Accent 2"/>
    <w:basedOn w:val="NormaleTabelle"/>
    <w:uiPriority w:val="65"/>
    <w:rsid w:val="00E07762"/>
    <w:pPr>
      <w:spacing w:line="240" w:lineRule="auto"/>
    </w:pPr>
    <w:rPr>
      <w:color w:val="000000" w:themeColor="text1"/>
    </w:rPr>
    <w:tblPr>
      <w:tblStyleRowBandSize w:val="1"/>
      <w:tblStyleColBandSize w:val="1"/>
      <w:tblInd w:w="0" w:type="dxa"/>
      <w:tblBorders>
        <w:top w:val="single" w:sz="8" w:space="0" w:color="CE0190" w:themeColor="accent2"/>
        <w:bottom w:val="single" w:sz="8" w:space="0" w:color="CE019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E0190" w:themeColor="accent2"/>
        </w:tcBorders>
      </w:tcPr>
    </w:tblStylePr>
    <w:tblStylePr w:type="lastRow">
      <w:rPr>
        <w:b/>
        <w:bCs/>
        <w:color w:val="000000" w:themeColor="text2"/>
      </w:rPr>
      <w:tblPr/>
      <w:tcPr>
        <w:tcBorders>
          <w:top w:val="single" w:sz="8" w:space="0" w:color="CE0190" w:themeColor="accent2"/>
          <w:bottom w:val="single" w:sz="8" w:space="0" w:color="CE0190" w:themeColor="accent2"/>
        </w:tcBorders>
      </w:tcPr>
    </w:tblStylePr>
    <w:tblStylePr w:type="firstCol">
      <w:rPr>
        <w:b/>
        <w:bCs/>
      </w:rPr>
    </w:tblStylePr>
    <w:tblStylePr w:type="lastCol">
      <w:rPr>
        <w:b/>
        <w:bCs/>
      </w:rPr>
      <w:tblPr/>
      <w:tcPr>
        <w:tcBorders>
          <w:top w:val="single" w:sz="8" w:space="0" w:color="CE0190" w:themeColor="accent2"/>
          <w:bottom w:val="single" w:sz="8" w:space="0" w:color="CE0190" w:themeColor="accent2"/>
        </w:tcBorders>
      </w:tcPr>
    </w:tblStylePr>
    <w:tblStylePr w:type="band1Vert">
      <w:tblPr/>
      <w:tcPr>
        <w:shd w:val="clear" w:color="auto" w:fill="FEB4E7" w:themeFill="accent2" w:themeFillTint="3F"/>
      </w:tcPr>
    </w:tblStylePr>
    <w:tblStylePr w:type="band1Horz">
      <w:tblPr/>
      <w:tcPr>
        <w:shd w:val="clear" w:color="auto" w:fill="FEB4E7" w:themeFill="accent2" w:themeFillTint="3F"/>
      </w:tcPr>
    </w:tblStylePr>
  </w:style>
  <w:style w:type="table" w:styleId="MittlereSchattierung2-Akzent6">
    <w:name w:val="Medium Shading 2 Accent 6"/>
    <w:basedOn w:val="NormaleTabelle"/>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6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6A5F" w:themeFill="accent6"/>
      </w:tcPr>
    </w:tblStylePr>
    <w:tblStylePr w:type="lastCol">
      <w:rPr>
        <w:b/>
        <w:bCs/>
        <w:color w:val="FFFFFF" w:themeColor="background1"/>
      </w:rPr>
      <w:tblPr/>
      <w:tcPr>
        <w:tcBorders>
          <w:left w:val="nil"/>
          <w:right w:val="nil"/>
          <w:insideH w:val="nil"/>
          <w:insideV w:val="nil"/>
        </w:tcBorders>
        <w:shd w:val="clear" w:color="auto" w:fill="6F6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F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AF30" w:themeFill="accent5"/>
      </w:tcPr>
    </w:tblStylePr>
    <w:tblStylePr w:type="lastCol">
      <w:rPr>
        <w:b/>
        <w:bCs/>
        <w:color w:val="FFFFFF" w:themeColor="background1"/>
      </w:rPr>
      <w:tblPr/>
      <w:tcPr>
        <w:tcBorders>
          <w:left w:val="nil"/>
          <w:right w:val="nil"/>
          <w:insideH w:val="nil"/>
          <w:insideV w:val="nil"/>
        </w:tcBorders>
        <w:shd w:val="clear" w:color="auto" w:fill="F7AF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2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200" w:themeFill="accent4"/>
      </w:tcPr>
    </w:tblStylePr>
    <w:tblStylePr w:type="lastCol">
      <w:rPr>
        <w:b/>
        <w:bCs/>
        <w:color w:val="FFFFFF" w:themeColor="background1"/>
      </w:rPr>
      <w:tblPr/>
      <w:tcPr>
        <w:tcBorders>
          <w:left w:val="nil"/>
          <w:right w:val="nil"/>
          <w:insideH w:val="nil"/>
          <w:insideV w:val="nil"/>
        </w:tcBorders>
        <w:shd w:val="clear" w:color="auto" w:fill="F392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0D7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0D7F" w:themeFill="accent3"/>
      </w:tcPr>
    </w:tblStylePr>
    <w:tblStylePr w:type="lastCol">
      <w:rPr>
        <w:b/>
        <w:bCs/>
        <w:color w:val="FFFFFF" w:themeColor="background1"/>
      </w:rPr>
      <w:tblPr/>
      <w:tcPr>
        <w:tcBorders>
          <w:left w:val="nil"/>
          <w:right w:val="nil"/>
          <w:insideH w:val="nil"/>
          <w:insideV w:val="nil"/>
        </w:tcBorders>
        <w:shd w:val="clear" w:color="auto" w:fill="E60D7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01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0190" w:themeFill="accent2"/>
      </w:tcPr>
    </w:tblStylePr>
    <w:tblStylePr w:type="lastCol">
      <w:rPr>
        <w:b/>
        <w:bCs/>
        <w:color w:val="FFFFFF" w:themeColor="background1"/>
      </w:rPr>
      <w:tblPr/>
      <w:tcPr>
        <w:tcBorders>
          <w:left w:val="nil"/>
          <w:right w:val="nil"/>
          <w:insideH w:val="nil"/>
          <w:insideV w:val="nil"/>
        </w:tcBorders>
        <w:shd w:val="clear" w:color="auto" w:fill="CE01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6">
    <w:name w:val="Medium Shading 1 Accent 6"/>
    <w:basedOn w:val="NormaleTabelle"/>
    <w:uiPriority w:val="63"/>
    <w:rsid w:val="00E07762"/>
    <w:pPr>
      <w:spacing w:line="240" w:lineRule="auto"/>
    </w:pPr>
    <w:tblPr>
      <w:tblStyleRowBandSize w:val="1"/>
      <w:tblStyleColBandSize w:val="1"/>
      <w:tblInd w:w="0" w:type="dxa"/>
      <w:tblBorders>
        <w:top w:val="single" w:sz="8" w:space="0" w:color="959084" w:themeColor="accent6" w:themeTint="BF"/>
        <w:left w:val="single" w:sz="8" w:space="0" w:color="959084" w:themeColor="accent6" w:themeTint="BF"/>
        <w:bottom w:val="single" w:sz="8" w:space="0" w:color="959084" w:themeColor="accent6" w:themeTint="BF"/>
        <w:right w:val="single" w:sz="8" w:space="0" w:color="959084" w:themeColor="accent6" w:themeTint="BF"/>
        <w:insideH w:val="single" w:sz="8" w:space="0" w:color="95908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59084" w:themeColor="accent6" w:themeTint="BF"/>
          <w:left w:val="single" w:sz="8" w:space="0" w:color="959084" w:themeColor="accent6" w:themeTint="BF"/>
          <w:bottom w:val="single" w:sz="8" w:space="0" w:color="959084" w:themeColor="accent6" w:themeTint="BF"/>
          <w:right w:val="single" w:sz="8" w:space="0" w:color="959084" w:themeColor="accent6" w:themeTint="BF"/>
          <w:insideH w:val="nil"/>
          <w:insideV w:val="nil"/>
        </w:tcBorders>
        <w:shd w:val="clear" w:color="auto" w:fill="6F6A5F" w:themeFill="accent6"/>
      </w:tcPr>
    </w:tblStylePr>
    <w:tblStylePr w:type="lastRow">
      <w:pPr>
        <w:spacing w:before="0" w:after="0" w:line="240" w:lineRule="auto"/>
      </w:pPr>
      <w:rPr>
        <w:b/>
        <w:bCs/>
      </w:rPr>
      <w:tblPr/>
      <w:tcPr>
        <w:tcBorders>
          <w:top w:val="double" w:sz="6" w:space="0" w:color="959084" w:themeColor="accent6" w:themeTint="BF"/>
          <w:left w:val="single" w:sz="8" w:space="0" w:color="959084" w:themeColor="accent6" w:themeTint="BF"/>
          <w:bottom w:val="single" w:sz="8" w:space="0" w:color="959084" w:themeColor="accent6" w:themeTint="BF"/>
          <w:right w:val="single" w:sz="8" w:space="0" w:color="95908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DAD6" w:themeFill="accent6" w:themeFillTint="3F"/>
      </w:tcPr>
    </w:tblStylePr>
    <w:tblStylePr w:type="band1Horz">
      <w:tblPr/>
      <w:tcPr>
        <w:tcBorders>
          <w:insideH w:val="nil"/>
          <w:insideV w:val="nil"/>
        </w:tcBorders>
        <w:shd w:val="clear" w:color="auto" w:fill="DCDAD6" w:themeFill="accent6"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07762"/>
    <w:pPr>
      <w:spacing w:line="240" w:lineRule="auto"/>
    </w:pPr>
    <w:tblPr>
      <w:tblStyleRowBandSize w:val="1"/>
      <w:tblStyleColBandSize w:val="1"/>
      <w:tblInd w:w="0" w:type="dxa"/>
      <w:tblBorders>
        <w:top w:val="single" w:sz="8" w:space="0" w:color="F9C263" w:themeColor="accent5" w:themeTint="BF"/>
        <w:left w:val="single" w:sz="8" w:space="0" w:color="F9C263" w:themeColor="accent5" w:themeTint="BF"/>
        <w:bottom w:val="single" w:sz="8" w:space="0" w:color="F9C263" w:themeColor="accent5" w:themeTint="BF"/>
        <w:right w:val="single" w:sz="8" w:space="0" w:color="F9C263" w:themeColor="accent5" w:themeTint="BF"/>
        <w:insideH w:val="single" w:sz="8" w:space="0" w:color="F9C263"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C263" w:themeColor="accent5" w:themeTint="BF"/>
          <w:left w:val="single" w:sz="8" w:space="0" w:color="F9C263" w:themeColor="accent5" w:themeTint="BF"/>
          <w:bottom w:val="single" w:sz="8" w:space="0" w:color="F9C263" w:themeColor="accent5" w:themeTint="BF"/>
          <w:right w:val="single" w:sz="8" w:space="0" w:color="F9C263" w:themeColor="accent5" w:themeTint="BF"/>
          <w:insideH w:val="nil"/>
          <w:insideV w:val="nil"/>
        </w:tcBorders>
        <w:shd w:val="clear" w:color="auto" w:fill="F7AF30" w:themeFill="accent5"/>
      </w:tcPr>
    </w:tblStylePr>
    <w:tblStylePr w:type="lastRow">
      <w:pPr>
        <w:spacing w:before="0" w:after="0" w:line="240" w:lineRule="auto"/>
      </w:pPr>
      <w:rPr>
        <w:b/>
        <w:bCs/>
      </w:rPr>
      <w:tblPr/>
      <w:tcPr>
        <w:tcBorders>
          <w:top w:val="double" w:sz="6" w:space="0" w:color="F9C263" w:themeColor="accent5" w:themeTint="BF"/>
          <w:left w:val="single" w:sz="8" w:space="0" w:color="F9C263" w:themeColor="accent5" w:themeTint="BF"/>
          <w:bottom w:val="single" w:sz="8" w:space="0" w:color="F9C263" w:themeColor="accent5" w:themeTint="BF"/>
          <w:right w:val="single" w:sz="8" w:space="0" w:color="F9C2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BCB" w:themeFill="accent5" w:themeFillTint="3F"/>
      </w:tcPr>
    </w:tblStylePr>
    <w:tblStylePr w:type="band1Horz">
      <w:tblPr/>
      <w:tcPr>
        <w:tcBorders>
          <w:insideH w:val="nil"/>
          <w:insideV w:val="nil"/>
        </w:tcBorders>
        <w:shd w:val="clear" w:color="auto" w:fill="FDEBCB" w:themeFill="accent5"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07762"/>
    <w:pPr>
      <w:spacing w:line="240" w:lineRule="auto"/>
    </w:pPr>
    <w:tblPr>
      <w:tblStyleRowBandSize w:val="1"/>
      <w:tblStyleColBandSize w:val="1"/>
      <w:tblInd w:w="0" w:type="dxa"/>
      <w:tblBorders>
        <w:top w:val="single" w:sz="8" w:space="0" w:color="FFAF37" w:themeColor="accent4" w:themeTint="BF"/>
        <w:left w:val="single" w:sz="8" w:space="0" w:color="FFAF37" w:themeColor="accent4" w:themeTint="BF"/>
        <w:bottom w:val="single" w:sz="8" w:space="0" w:color="FFAF37" w:themeColor="accent4" w:themeTint="BF"/>
        <w:right w:val="single" w:sz="8" w:space="0" w:color="FFAF37" w:themeColor="accent4" w:themeTint="BF"/>
        <w:insideH w:val="single" w:sz="8" w:space="0" w:color="FFAF37"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F37" w:themeColor="accent4" w:themeTint="BF"/>
          <w:left w:val="single" w:sz="8" w:space="0" w:color="FFAF37" w:themeColor="accent4" w:themeTint="BF"/>
          <w:bottom w:val="single" w:sz="8" w:space="0" w:color="FFAF37" w:themeColor="accent4" w:themeTint="BF"/>
          <w:right w:val="single" w:sz="8" w:space="0" w:color="FFAF37" w:themeColor="accent4" w:themeTint="BF"/>
          <w:insideH w:val="nil"/>
          <w:insideV w:val="nil"/>
        </w:tcBorders>
        <w:shd w:val="clear" w:color="auto" w:fill="F39200" w:themeFill="accent4"/>
      </w:tcPr>
    </w:tblStylePr>
    <w:tblStylePr w:type="lastRow">
      <w:pPr>
        <w:spacing w:before="0" w:after="0" w:line="240" w:lineRule="auto"/>
      </w:pPr>
      <w:rPr>
        <w:b/>
        <w:bCs/>
      </w:rPr>
      <w:tblPr/>
      <w:tcPr>
        <w:tcBorders>
          <w:top w:val="double" w:sz="6" w:space="0" w:color="FFAF37" w:themeColor="accent4" w:themeTint="BF"/>
          <w:left w:val="single" w:sz="8" w:space="0" w:color="FFAF37" w:themeColor="accent4" w:themeTint="BF"/>
          <w:bottom w:val="single" w:sz="8" w:space="0" w:color="FFAF37" w:themeColor="accent4" w:themeTint="BF"/>
          <w:right w:val="single" w:sz="8" w:space="0" w:color="FFAF3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4" w:themeFillTint="3F"/>
      </w:tcPr>
    </w:tblStylePr>
    <w:tblStylePr w:type="band1Horz">
      <w:tblPr/>
      <w:tcPr>
        <w:tcBorders>
          <w:insideH w:val="nil"/>
          <w:insideV w:val="nil"/>
        </w:tcBorders>
        <w:shd w:val="clear" w:color="auto" w:fill="FFE4BD" w:themeFill="accent4"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07762"/>
    <w:pPr>
      <w:spacing w:line="240" w:lineRule="auto"/>
    </w:pPr>
    <w:tblPr>
      <w:tblStyleRowBandSize w:val="1"/>
      <w:tblStyleColBandSize w:val="1"/>
      <w:tblInd w:w="0" w:type="dxa"/>
      <w:tblBorders>
        <w:top w:val="single" w:sz="8" w:space="0" w:color="F4419E" w:themeColor="accent3" w:themeTint="BF"/>
        <w:left w:val="single" w:sz="8" w:space="0" w:color="F4419E" w:themeColor="accent3" w:themeTint="BF"/>
        <w:bottom w:val="single" w:sz="8" w:space="0" w:color="F4419E" w:themeColor="accent3" w:themeTint="BF"/>
        <w:right w:val="single" w:sz="8" w:space="0" w:color="F4419E" w:themeColor="accent3" w:themeTint="BF"/>
        <w:insideH w:val="single" w:sz="8" w:space="0" w:color="F4419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4419E" w:themeColor="accent3" w:themeTint="BF"/>
          <w:left w:val="single" w:sz="8" w:space="0" w:color="F4419E" w:themeColor="accent3" w:themeTint="BF"/>
          <w:bottom w:val="single" w:sz="8" w:space="0" w:color="F4419E" w:themeColor="accent3" w:themeTint="BF"/>
          <w:right w:val="single" w:sz="8" w:space="0" w:color="F4419E" w:themeColor="accent3" w:themeTint="BF"/>
          <w:insideH w:val="nil"/>
          <w:insideV w:val="nil"/>
        </w:tcBorders>
        <w:shd w:val="clear" w:color="auto" w:fill="E60D7F" w:themeFill="accent3"/>
      </w:tcPr>
    </w:tblStylePr>
    <w:tblStylePr w:type="lastRow">
      <w:pPr>
        <w:spacing w:before="0" w:after="0" w:line="240" w:lineRule="auto"/>
      </w:pPr>
      <w:rPr>
        <w:b/>
        <w:bCs/>
      </w:rPr>
      <w:tblPr/>
      <w:tcPr>
        <w:tcBorders>
          <w:top w:val="double" w:sz="6" w:space="0" w:color="F4419E" w:themeColor="accent3" w:themeTint="BF"/>
          <w:left w:val="single" w:sz="8" w:space="0" w:color="F4419E" w:themeColor="accent3" w:themeTint="BF"/>
          <w:bottom w:val="single" w:sz="8" w:space="0" w:color="F4419E" w:themeColor="accent3" w:themeTint="BF"/>
          <w:right w:val="single" w:sz="8" w:space="0" w:color="F4419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C0DF" w:themeFill="accent3" w:themeFillTint="3F"/>
      </w:tcPr>
    </w:tblStylePr>
    <w:tblStylePr w:type="band1Horz">
      <w:tblPr/>
      <w:tcPr>
        <w:tcBorders>
          <w:insideH w:val="nil"/>
          <w:insideV w:val="nil"/>
        </w:tcBorders>
        <w:shd w:val="clear" w:color="auto" w:fill="FBC0DF" w:themeFill="accent3"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07762"/>
    <w:pPr>
      <w:spacing w:line="240" w:lineRule="auto"/>
    </w:pPr>
    <w:tblPr>
      <w:tblStyleRowBandSize w:val="1"/>
      <w:tblStyleColBandSize w:val="1"/>
      <w:tblInd w:w="0" w:type="dxa"/>
      <w:tblBorders>
        <w:top w:val="single" w:sz="8" w:space="0" w:color="FE1DB9" w:themeColor="accent2" w:themeTint="BF"/>
        <w:left w:val="single" w:sz="8" w:space="0" w:color="FE1DB9" w:themeColor="accent2" w:themeTint="BF"/>
        <w:bottom w:val="single" w:sz="8" w:space="0" w:color="FE1DB9" w:themeColor="accent2" w:themeTint="BF"/>
        <w:right w:val="single" w:sz="8" w:space="0" w:color="FE1DB9" w:themeColor="accent2" w:themeTint="BF"/>
        <w:insideH w:val="single" w:sz="8" w:space="0" w:color="FE1DB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E1DB9" w:themeColor="accent2" w:themeTint="BF"/>
          <w:left w:val="single" w:sz="8" w:space="0" w:color="FE1DB9" w:themeColor="accent2" w:themeTint="BF"/>
          <w:bottom w:val="single" w:sz="8" w:space="0" w:color="FE1DB9" w:themeColor="accent2" w:themeTint="BF"/>
          <w:right w:val="single" w:sz="8" w:space="0" w:color="FE1DB9" w:themeColor="accent2" w:themeTint="BF"/>
          <w:insideH w:val="nil"/>
          <w:insideV w:val="nil"/>
        </w:tcBorders>
        <w:shd w:val="clear" w:color="auto" w:fill="CE0190" w:themeFill="accent2"/>
      </w:tcPr>
    </w:tblStylePr>
    <w:tblStylePr w:type="lastRow">
      <w:pPr>
        <w:spacing w:before="0" w:after="0" w:line="240" w:lineRule="auto"/>
      </w:pPr>
      <w:rPr>
        <w:b/>
        <w:bCs/>
      </w:rPr>
      <w:tblPr/>
      <w:tcPr>
        <w:tcBorders>
          <w:top w:val="double" w:sz="6" w:space="0" w:color="FE1DB9" w:themeColor="accent2" w:themeTint="BF"/>
          <w:left w:val="single" w:sz="8" w:space="0" w:color="FE1DB9" w:themeColor="accent2" w:themeTint="BF"/>
          <w:bottom w:val="single" w:sz="8" w:space="0" w:color="FE1DB9" w:themeColor="accent2" w:themeTint="BF"/>
          <w:right w:val="single" w:sz="8" w:space="0" w:color="FE1DB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B4E7" w:themeFill="accent2" w:themeFillTint="3F"/>
      </w:tcPr>
    </w:tblStylePr>
    <w:tblStylePr w:type="band1Horz">
      <w:tblPr/>
      <w:tcPr>
        <w:tcBorders>
          <w:insideH w:val="nil"/>
          <w:insideV w:val="nil"/>
        </w:tcBorders>
        <w:shd w:val="clear" w:color="auto" w:fill="FEB4E7" w:themeFill="accent2" w:themeFillTint="3F"/>
      </w:tcPr>
    </w:tblStylePr>
    <w:tblStylePr w:type="band2Horz">
      <w:tblPr/>
      <w:tcPr>
        <w:tcBorders>
          <w:insideH w:val="nil"/>
          <w:insideV w:val="nil"/>
        </w:tcBorders>
      </w:tcPr>
    </w:tblStylePr>
  </w:style>
  <w:style w:type="table" w:styleId="MittleresRaster3-Akzent6">
    <w:name w:val="Medium Grid 3 Accent 6"/>
    <w:basedOn w:val="NormaleTabelle"/>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DA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6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6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6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6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B5A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B5AD" w:themeFill="accent6" w:themeFillTint="7F"/>
      </w:tcPr>
    </w:tblStylePr>
  </w:style>
  <w:style w:type="table" w:styleId="MittleresRaster3-Akzent5">
    <w:name w:val="Medium Grid 3 Accent 5"/>
    <w:basedOn w:val="NormaleTabelle"/>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B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F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F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F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F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6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697" w:themeFill="accent5" w:themeFillTint="7F"/>
      </w:tcPr>
    </w:tblStylePr>
  </w:style>
  <w:style w:type="table" w:styleId="MittleresRaster3-Akzent4">
    <w:name w:val="Medium Grid 3 Accent 4"/>
    <w:basedOn w:val="NormaleTabelle"/>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4B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92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92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92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92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A" w:themeFill="accent4" w:themeFillTint="7F"/>
      </w:tcPr>
    </w:tblStylePr>
  </w:style>
  <w:style w:type="table" w:styleId="MittleresRaster3-Akzent3">
    <w:name w:val="Medium Grid 3 Accent 3"/>
    <w:basedOn w:val="NormaleTabelle"/>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C0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0D7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0D7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0D7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0D7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1B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1BF" w:themeFill="accent3" w:themeFillTint="7F"/>
      </w:tcPr>
    </w:tblStylePr>
  </w:style>
  <w:style w:type="table" w:styleId="MittleresRaster3-Akzent2">
    <w:name w:val="Medium Grid 3 Accent 2"/>
    <w:basedOn w:val="NormaleTabelle"/>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B4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01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01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01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01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68D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68D0" w:themeFill="accent2" w:themeFillTint="7F"/>
      </w:tcPr>
    </w:tblStylePr>
  </w:style>
  <w:style w:type="table" w:styleId="MittleresRaster3-Akzent1">
    <w:name w:val="Medium Grid 3 Accent 1"/>
    <w:basedOn w:val="NormaleTabelle"/>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BA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1B5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1B5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1B5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1B5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5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5AB" w:themeFill="accent1" w:themeFillTint="7F"/>
      </w:tcPr>
    </w:tblStylePr>
  </w:style>
  <w:style w:type="table" w:styleId="MittleresRaster2-Akzent6">
    <w:name w:val="Medium Grid 2 Accent 6"/>
    <w:basedOn w:val="NormaleTabelle"/>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6A5F" w:themeColor="accent6"/>
        <w:left w:val="single" w:sz="8" w:space="0" w:color="6F6A5F" w:themeColor="accent6"/>
        <w:bottom w:val="single" w:sz="8" w:space="0" w:color="6F6A5F" w:themeColor="accent6"/>
        <w:right w:val="single" w:sz="8" w:space="0" w:color="6F6A5F" w:themeColor="accent6"/>
        <w:insideH w:val="single" w:sz="8" w:space="0" w:color="6F6A5F" w:themeColor="accent6"/>
        <w:insideV w:val="single" w:sz="8" w:space="0" w:color="6F6A5F" w:themeColor="accent6"/>
      </w:tblBorders>
      <w:tblCellMar>
        <w:top w:w="0" w:type="dxa"/>
        <w:left w:w="108" w:type="dxa"/>
        <w:bottom w:w="0" w:type="dxa"/>
        <w:right w:w="108" w:type="dxa"/>
      </w:tblCellMar>
    </w:tblPr>
    <w:tcPr>
      <w:shd w:val="clear" w:color="auto" w:fill="DCDAD6" w:themeFill="accent6" w:themeFillTint="3F"/>
    </w:tcPr>
    <w:tblStylePr w:type="firstRow">
      <w:rPr>
        <w:b/>
        <w:bCs/>
        <w:color w:val="000000" w:themeColor="text1"/>
      </w:rPr>
      <w:tblPr/>
      <w:tcPr>
        <w:shd w:val="clear" w:color="auto" w:fill="F1F0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6" w:themeFillTint="33"/>
      </w:tcPr>
    </w:tblStylePr>
    <w:tblStylePr w:type="band1Vert">
      <w:tblPr/>
      <w:tcPr>
        <w:shd w:val="clear" w:color="auto" w:fill="B9B5AD" w:themeFill="accent6" w:themeFillTint="7F"/>
      </w:tcPr>
    </w:tblStylePr>
    <w:tblStylePr w:type="band1Horz">
      <w:tblPr/>
      <w:tcPr>
        <w:tcBorders>
          <w:insideH w:val="single" w:sz="6" w:space="0" w:color="6F6A5F" w:themeColor="accent6"/>
          <w:insideV w:val="single" w:sz="6" w:space="0" w:color="6F6A5F" w:themeColor="accent6"/>
        </w:tcBorders>
        <w:shd w:val="clear" w:color="auto" w:fill="B9B5AD" w:themeFill="accent6"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AF30" w:themeColor="accent5"/>
        <w:left w:val="single" w:sz="8" w:space="0" w:color="F7AF30" w:themeColor="accent5"/>
        <w:bottom w:val="single" w:sz="8" w:space="0" w:color="F7AF30" w:themeColor="accent5"/>
        <w:right w:val="single" w:sz="8" w:space="0" w:color="F7AF30" w:themeColor="accent5"/>
        <w:insideH w:val="single" w:sz="8" w:space="0" w:color="F7AF30" w:themeColor="accent5"/>
        <w:insideV w:val="single" w:sz="8" w:space="0" w:color="F7AF30" w:themeColor="accent5"/>
      </w:tblBorders>
      <w:tblCellMar>
        <w:top w:w="0" w:type="dxa"/>
        <w:left w:w="108" w:type="dxa"/>
        <w:bottom w:w="0" w:type="dxa"/>
        <w:right w:w="108" w:type="dxa"/>
      </w:tblCellMar>
    </w:tblPr>
    <w:tcPr>
      <w:shd w:val="clear" w:color="auto" w:fill="FDEBCB" w:themeFill="accent5" w:themeFillTint="3F"/>
    </w:tcPr>
    <w:tblStylePr w:type="firstRow">
      <w:rPr>
        <w:b/>
        <w:bCs/>
        <w:color w:val="000000" w:themeColor="text1"/>
      </w:rPr>
      <w:tblPr/>
      <w:tcPr>
        <w:shd w:val="clear" w:color="auto" w:fill="FEF7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ED5" w:themeFill="accent5" w:themeFillTint="33"/>
      </w:tcPr>
    </w:tblStylePr>
    <w:tblStylePr w:type="band1Vert">
      <w:tblPr/>
      <w:tcPr>
        <w:shd w:val="clear" w:color="auto" w:fill="FBD697" w:themeFill="accent5" w:themeFillTint="7F"/>
      </w:tcPr>
    </w:tblStylePr>
    <w:tblStylePr w:type="band1Horz">
      <w:tblPr/>
      <w:tcPr>
        <w:tcBorders>
          <w:insideH w:val="single" w:sz="6" w:space="0" w:color="F7AF30" w:themeColor="accent5"/>
          <w:insideV w:val="single" w:sz="6" w:space="0" w:color="F7AF30" w:themeColor="accent5"/>
        </w:tcBorders>
        <w:shd w:val="clear" w:color="auto" w:fill="FBD697" w:themeFill="accent5"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9200" w:themeColor="accent4"/>
        <w:left w:val="single" w:sz="8" w:space="0" w:color="F39200" w:themeColor="accent4"/>
        <w:bottom w:val="single" w:sz="8" w:space="0" w:color="F39200" w:themeColor="accent4"/>
        <w:right w:val="single" w:sz="8" w:space="0" w:color="F39200" w:themeColor="accent4"/>
        <w:insideH w:val="single" w:sz="8" w:space="0" w:color="F39200" w:themeColor="accent4"/>
        <w:insideV w:val="single" w:sz="8" w:space="0" w:color="F39200" w:themeColor="accent4"/>
      </w:tblBorders>
      <w:tblCellMar>
        <w:top w:w="0" w:type="dxa"/>
        <w:left w:w="108" w:type="dxa"/>
        <w:bottom w:w="0" w:type="dxa"/>
        <w:right w:w="108" w:type="dxa"/>
      </w:tblCellMar>
    </w:tblPr>
    <w:tcPr>
      <w:shd w:val="clear" w:color="auto" w:fill="FFE4BD" w:themeFill="accent4" w:themeFillTint="3F"/>
    </w:tcPr>
    <w:tblStylePr w:type="firstRow">
      <w:rPr>
        <w:b/>
        <w:bCs/>
        <w:color w:val="000000" w:themeColor="text1"/>
      </w:rPr>
      <w:tblPr/>
      <w:tcPr>
        <w:shd w:val="clear" w:color="auto" w:fill="FFF4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9" w:themeFill="accent4" w:themeFillTint="33"/>
      </w:tcPr>
    </w:tblStylePr>
    <w:tblStylePr w:type="band1Vert">
      <w:tblPr/>
      <w:tcPr>
        <w:shd w:val="clear" w:color="auto" w:fill="FFC97A" w:themeFill="accent4" w:themeFillTint="7F"/>
      </w:tcPr>
    </w:tblStylePr>
    <w:tblStylePr w:type="band1Horz">
      <w:tblPr/>
      <w:tcPr>
        <w:tcBorders>
          <w:insideH w:val="single" w:sz="6" w:space="0" w:color="F39200" w:themeColor="accent4"/>
          <w:insideV w:val="single" w:sz="6" w:space="0" w:color="F39200" w:themeColor="accent4"/>
        </w:tcBorders>
        <w:shd w:val="clear" w:color="auto" w:fill="FFC97A" w:themeFill="accent4"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0D7F" w:themeColor="accent3"/>
        <w:left w:val="single" w:sz="8" w:space="0" w:color="E60D7F" w:themeColor="accent3"/>
        <w:bottom w:val="single" w:sz="8" w:space="0" w:color="E60D7F" w:themeColor="accent3"/>
        <w:right w:val="single" w:sz="8" w:space="0" w:color="E60D7F" w:themeColor="accent3"/>
        <w:insideH w:val="single" w:sz="8" w:space="0" w:color="E60D7F" w:themeColor="accent3"/>
        <w:insideV w:val="single" w:sz="8" w:space="0" w:color="E60D7F" w:themeColor="accent3"/>
      </w:tblBorders>
      <w:tblCellMar>
        <w:top w:w="0" w:type="dxa"/>
        <w:left w:w="108" w:type="dxa"/>
        <w:bottom w:w="0" w:type="dxa"/>
        <w:right w:w="108" w:type="dxa"/>
      </w:tblCellMar>
    </w:tblPr>
    <w:tcPr>
      <w:shd w:val="clear" w:color="auto" w:fill="FBC0DF" w:themeFill="accent3" w:themeFillTint="3F"/>
    </w:tcPr>
    <w:tblStylePr w:type="firstRow">
      <w:rPr>
        <w:b/>
        <w:bCs/>
        <w:color w:val="000000" w:themeColor="text1"/>
      </w:rPr>
      <w:tblPr/>
      <w:tcPr>
        <w:shd w:val="clear" w:color="auto" w:fill="FDE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CE5" w:themeFill="accent3" w:themeFillTint="33"/>
      </w:tcPr>
    </w:tblStylePr>
    <w:tblStylePr w:type="band1Vert">
      <w:tblPr/>
      <w:tcPr>
        <w:shd w:val="clear" w:color="auto" w:fill="F881BF" w:themeFill="accent3" w:themeFillTint="7F"/>
      </w:tcPr>
    </w:tblStylePr>
    <w:tblStylePr w:type="band1Horz">
      <w:tblPr/>
      <w:tcPr>
        <w:tcBorders>
          <w:insideH w:val="single" w:sz="6" w:space="0" w:color="E60D7F" w:themeColor="accent3"/>
          <w:insideV w:val="single" w:sz="6" w:space="0" w:color="E60D7F" w:themeColor="accent3"/>
        </w:tcBorders>
        <w:shd w:val="clear" w:color="auto" w:fill="F881BF" w:themeFill="accent3"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E0190" w:themeColor="accent2"/>
        <w:left w:val="single" w:sz="8" w:space="0" w:color="CE0190" w:themeColor="accent2"/>
        <w:bottom w:val="single" w:sz="8" w:space="0" w:color="CE0190" w:themeColor="accent2"/>
        <w:right w:val="single" w:sz="8" w:space="0" w:color="CE0190" w:themeColor="accent2"/>
        <w:insideH w:val="single" w:sz="8" w:space="0" w:color="CE0190" w:themeColor="accent2"/>
        <w:insideV w:val="single" w:sz="8" w:space="0" w:color="CE0190" w:themeColor="accent2"/>
      </w:tblBorders>
      <w:tblCellMar>
        <w:top w:w="0" w:type="dxa"/>
        <w:left w:w="108" w:type="dxa"/>
        <w:bottom w:w="0" w:type="dxa"/>
        <w:right w:w="108" w:type="dxa"/>
      </w:tblCellMar>
    </w:tblPr>
    <w:tcPr>
      <w:shd w:val="clear" w:color="auto" w:fill="FEB4E7" w:themeFill="accent2" w:themeFillTint="3F"/>
    </w:tcPr>
    <w:tblStylePr w:type="firstRow">
      <w:rPr>
        <w:b/>
        <w:bCs/>
        <w:color w:val="000000" w:themeColor="text1"/>
      </w:rPr>
      <w:tblPr/>
      <w:tcPr>
        <w:shd w:val="clear" w:color="auto" w:fill="FFE1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C2EC" w:themeFill="accent2" w:themeFillTint="33"/>
      </w:tcPr>
    </w:tblStylePr>
    <w:tblStylePr w:type="band1Vert">
      <w:tblPr/>
      <w:tcPr>
        <w:shd w:val="clear" w:color="auto" w:fill="FE68D0" w:themeFill="accent2" w:themeFillTint="7F"/>
      </w:tcPr>
    </w:tblStylePr>
    <w:tblStylePr w:type="band1Horz">
      <w:tblPr/>
      <w:tcPr>
        <w:tcBorders>
          <w:insideH w:val="single" w:sz="6" w:space="0" w:color="CE0190" w:themeColor="accent2"/>
          <w:insideV w:val="single" w:sz="6" w:space="0" w:color="CE0190" w:themeColor="accent2"/>
        </w:tcBorders>
        <w:shd w:val="clear" w:color="auto" w:fill="FE68D0" w:themeFill="accent2"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11B5B" w:themeColor="accent1"/>
        <w:left w:val="single" w:sz="8" w:space="0" w:color="A11B5B" w:themeColor="accent1"/>
        <w:bottom w:val="single" w:sz="8" w:space="0" w:color="A11B5B" w:themeColor="accent1"/>
        <w:right w:val="single" w:sz="8" w:space="0" w:color="A11B5B" w:themeColor="accent1"/>
        <w:insideH w:val="single" w:sz="8" w:space="0" w:color="A11B5B" w:themeColor="accent1"/>
        <w:insideV w:val="single" w:sz="8" w:space="0" w:color="A11B5B" w:themeColor="accent1"/>
      </w:tblBorders>
      <w:tblCellMar>
        <w:top w:w="0" w:type="dxa"/>
        <w:left w:w="108" w:type="dxa"/>
        <w:bottom w:w="0" w:type="dxa"/>
        <w:right w:w="108" w:type="dxa"/>
      </w:tblCellMar>
    </w:tblPr>
    <w:tcPr>
      <w:shd w:val="clear" w:color="auto" w:fill="F3BAD5" w:themeFill="accent1" w:themeFillTint="3F"/>
    </w:tcPr>
    <w:tblStylePr w:type="firstRow">
      <w:rPr>
        <w:b/>
        <w:bCs/>
        <w:color w:val="000000" w:themeColor="text1"/>
      </w:rPr>
      <w:tblPr/>
      <w:tcPr>
        <w:shd w:val="clear" w:color="auto" w:fill="FAE3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7DD" w:themeFill="accent1" w:themeFillTint="33"/>
      </w:tcPr>
    </w:tblStylePr>
    <w:tblStylePr w:type="band1Vert">
      <w:tblPr/>
      <w:tcPr>
        <w:shd w:val="clear" w:color="auto" w:fill="E875AB" w:themeFill="accent1" w:themeFillTint="7F"/>
      </w:tcPr>
    </w:tblStylePr>
    <w:tblStylePr w:type="band1Horz">
      <w:tblPr/>
      <w:tcPr>
        <w:tcBorders>
          <w:insideH w:val="single" w:sz="6" w:space="0" w:color="A11B5B" w:themeColor="accent1"/>
          <w:insideV w:val="single" w:sz="6" w:space="0" w:color="A11B5B" w:themeColor="accent1"/>
        </w:tcBorders>
        <w:shd w:val="clear" w:color="auto" w:fill="E875AB" w:themeFill="accent1" w:themeFillTint="7F"/>
      </w:tcPr>
    </w:tblStylePr>
    <w:tblStylePr w:type="nwCell">
      <w:tblPr/>
      <w:tcPr>
        <w:shd w:val="clear" w:color="auto" w:fill="FFFFFF" w:themeFill="background1"/>
      </w:tcPr>
    </w:tblStylePr>
  </w:style>
  <w:style w:type="table" w:styleId="MittleresRaster1-Akzent6">
    <w:name w:val="Medium Grid 1 Accent 6"/>
    <w:basedOn w:val="NormaleTabelle"/>
    <w:uiPriority w:val="67"/>
    <w:rsid w:val="00E07762"/>
    <w:pPr>
      <w:spacing w:line="240" w:lineRule="auto"/>
    </w:pPr>
    <w:tblPr>
      <w:tblStyleRowBandSize w:val="1"/>
      <w:tblStyleColBandSize w:val="1"/>
      <w:tblInd w:w="0" w:type="dxa"/>
      <w:tblBorders>
        <w:top w:val="single" w:sz="8" w:space="0" w:color="959084" w:themeColor="accent6" w:themeTint="BF"/>
        <w:left w:val="single" w:sz="8" w:space="0" w:color="959084" w:themeColor="accent6" w:themeTint="BF"/>
        <w:bottom w:val="single" w:sz="8" w:space="0" w:color="959084" w:themeColor="accent6" w:themeTint="BF"/>
        <w:right w:val="single" w:sz="8" w:space="0" w:color="959084" w:themeColor="accent6" w:themeTint="BF"/>
        <w:insideH w:val="single" w:sz="8" w:space="0" w:color="959084" w:themeColor="accent6" w:themeTint="BF"/>
        <w:insideV w:val="single" w:sz="8" w:space="0" w:color="959084" w:themeColor="accent6" w:themeTint="BF"/>
      </w:tblBorders>
      <w:tblCellMar>
        <w:top w:w="0" w:type="dxa"/>
        <w:left w:w="108" w:type="dxa"/>
        <w:bottom w:w="0" w:type="dxa"/>
        <w:right w:w="108" w:type="dxa"/>
      </w:tblCellMar>
    </w:tblPr>
    <w:tcPr>
      <w:shd w:val="clear" w:color="auto" w:fill="DCDAD6" w:themeFill="accent6" w:themeFillTint="3F"/>
    </w:tcPr>
    <w:tblStylePr w:type="firstRow">
      <w:rPr>
        <w:b/>
        <w:bCs/>
      </w:rPr>
    </w:tblStylePr>
    <w:tblStylePr w:type="lastRow">
      <w:rPr>
        <w:b/>
        <w:bCs/>
      </w:rPr>
      <w:tblPr/>
      <w:tcPr>
        <w:tcBorders>
          <w:top w:val="single" w:sz="18" w:space="0" w:color="959084" w:themeColor="accent6" w:themeTint="BF"/>
        </w:tcBorders>
      </w:tcPr>
    </w:tblStylePr>
    <w:tblStylePr w:type="firstCol">
      <w:rPr>
        <w:b/>
        <w:bCs/>
      </w:rPr>
    </w:tblStylePr>
    <w:tblStylePr w:type="lastCol">
      <w:rPr>
        <w:b/>
        <w:bCs/>
      </w:rPr>
    </w:tblStylePr>
    <w:tblStylePr w:type="band1Vert">
      <w:tblPr/>
      <w:tcPr>
        <w:shd w:val="clear" w:color="auto" w:fill="B9B5AD" w:themeFill="accent6" w:themeFillTint="7F"/>
      </w:tcPr>
    </w:tblStylePr>
    <w:tblStylePr w:type="band1Horz">
      <w:tblPr/>
      <w:tcPr>
        <w:shd w:val="clear" w:color="auto" w:fill="B9B5AD" w:themeFill="accent6" w:themeFillTint="7F"/>
      </w:tcPr>
    </w:tblStylePr>
  </w:style>
  <w:style w:type="table" w:styleId="MittleresRaster1-Akzent5">
    <w:name w:val="Medium Grid 1 Accent 5"/>
    <w:basedOn w:val="NormaleTabelle"/>
    <w:uiPriority w:val="67"/>
    <w:rsid w:val="00E07762"/>
    <w:pPr>
      <w:spacing w:line="240" w:lineRule="auto"/>
    </w:pPr>
    <w:tblPr>
      <w:tblStyleRowBandSize w:val="1"/>
      <w:tblStyleColBandSize w:val="1"/>
      <w:tblInd w:w="0" w:type="dxa"/>
      <w:tblBorders>
        <w:top w:val="single" w:sz="8" w:space="0" w:color="F9C263" w:themeColor="accent5" w:themeTint="BF"/>
        <w:left w:val="single" w:sz="8" w:space="0" w:color="F9C263" w:themeColor="accent5" w:themeTint="BF"/>
        <w:bottom w:val="single" w:sz="8" w:space="0" w:color="F9C263" w:themeColor="accent5" w:themeTint="BF"/>
        <w:right w:val="single" w:sz="8" w:space="0" w:color="F9C263" w:themeColor="accent5" w:themeTint="BF"/>
        <w:insideH w:val="single" w:sz="8" w:space="0" w:color="F9C263" w:themeColor="accent5" w:themeTint="BF"/>
        <w:insideV w:val="single" w:sz="8" w:space="0" w:color="F9C263" w:themeColor="accent5" w:themeTint="BF"/>
      </w:tblBorders>
      <w:tblCellMar>
        <w:top w:w="0" w:type="dxa"/>
        <w:left w:w="108" w:type="dxa"/>
        <w:bottom w:w="0" w:type="dxa"/>
        <w:right w:w="108" w:type="dxa"/>
      </w:tblCellMar>
    </w:tblPr>
    <w:tcPr>
      <w:shd w:val="clear" w:color="auto" w:fill="FDEBCB" w:themeFill="accent5" w:themeFillTint="3F"/>
    </w:tcPr>
    <w:tblStylePr w:type="firstRow">
      <w:rPr>
        <w:b/>
        <w:bCs/>
      </w:rPr>
    </w:tblStylePr>
    <w:tblStylePr w:type="lastRow">
      <w:rPr>
        <w:b/>
        <w:bCs/>
      </w:rPr>
      <w:tblPr/>
      <w:tcPr>
        <w:tcBorders>
          <w:top w:val="single" w:sz="18" w:space="0" w:color="F9C263" w:themeColor="accent5" w:themeTint="BF"/>
        </w:tcBorders>
      </w:tcPr>
    </w:tblStylePr>
    <w:tblStylePr w:type="firstCol">
      <w:rPr>
        <w:b/>
        <w:bCs/>
      </w:rPr>
    </w:tblStylePr>
    <w:tblStylePr w:type="lastCol">
      <w:rPr>
        <w:b/>
        <w:bCs/>
      </w:rPr>
    </w:tblStylePr>
    <w:tblStylePr w:type="band1Vert">
      <w:tblPr/>
      <w:tcPr>
        <w:shd w:val="clear" w:color="auto" w:fill="FBD697" w:themeFill="accent5" w:themeFillTint="7F"/>
      </w:tcPr>
    </w:tblStylePr>
    <w:tblStylePr w:type="band1Horz">
      <w:tblPr/>
      <w:tcPr>
        <w:shd w:val="clear" w:color="auto" w:fill="FBD697" w:themeFill="accent5" w:themeFillTint="7F"/>
      </w:tcPr>
    </w:tblStylePr>
  </w:style>
  <w:style w:type="table" w:styleId="MittleresRaster1-Akzent4">
    <w:name w:val="Medium Grid 1 Accent 4"/>
    <w:basedOn w:val="NormaleTabelle"/>
    <w:uiPriority w:val="67"/>
    <w:rsid w:val="00E07762"/>
    <w:pPr>
      <w:spacing w:line="240" w:lineRule="auto"/>
    </w:pPr>
    <w:tblPr>
      <w:tblStyleRowBandSize w:val="1"/>
      <w:tblStyleColBandSize w:val="1"/>
      <w:tblInd w:w="0" w:type="dxa"/>
      <w:tblBorders>
        <w:top w:val="single" w:sz="8" w:space="0" w:color="FFAF37" w:themeColor="accent4" w:themeTint="BF"/>
        <w:left w:val="single" w:sz="8" w:space="0" w:color="FFAF37" w:themeColor="accent4" w:themeTint="BF"/>
        <w:bottom w:val="single" w:sz="8" w:space="0" w:color="FFAF37" w:themeColor="accent4" w:themeTint="BF"/>
        <w:right w:val="single" w:sz="8" w:space="0" w:color="FFAF37" w:themeColor="accent4" w:themeTint="BF"/>
        <w:insideH w:val="single" w:sz="8" w:space="0" w:color="FFAF37" w:themeColor="accent4" w:themeTint="BF"/>
        <w:insideV w:val="single" w:sz="8" w:space="0" w:color="FFAF37" w:themeColor="accent4" w:themeTint="BF"/>
      </w:tblBorders>
      <w:tblCellMar>
        <w:top w:w="0" w:type="dxa"/>
        <w:left w:w="108" w:type="dxa"/>
        <w:bottom w:w="0" w:type="dxa"/>
        <w:right w:w="108" w:type="dxa"/>
      </w:tblCellMar>
    </w:tblPr>
    <w:tcPr>
      <w:shd w:val="clear" w:color="auto" w:fill="FFE4BD" w:themeFill="accent4" w:themeFillTint="3F"/>
    </w:tcPr>
    <w:tblStylePr w:type="firstRow">
      <w:rPr>
        <w:b/>
        <w:bCs/>
      </w:rPr>
    </w:tblStylePr>
    <w:tblStylePr w:type="lastRow">
      <w:rPr>
        <w:b/>
        <w:bCs/>
      </w:rPr>
      <w:tblPr/>
      <w:tcPr>
        <w:tcBorders>
          <w:top w:val="single" w:sz="18" w:space="0" w:color="FFAF37" w:themeColor="accent4" w:themeTint="BF"/>
        </w:tcBorders>
      </w:tcPr>
    </w:tblStylePr>
    <w:tblStylePr w:type="firstCol">
      <w:rPr>
        <w:b/>
        <w:bCs/>
      </w:rPr>
    </w:tblStylePr>
    <w:tblStylePr w:type="lastCol">
      <w:rPr>
        <w:b/>
        <w:bCs/>
      </w:rPr>
    </w:tblStylePr>
    <w:tblStylePr w:type="band1Vert">
      <w:tblPr/>
      <w:tcPr>
        <w:shd w:val="clear" w:color="auto" w:fill="FFC97A" w:themeFill="accent4" w:themeFillTint="7F"/>
      </w:tcPr>
    </w:tblStylePr>
    <w:tblStylePr w:type="band1Horz">
      <w:tblPr/>
      <w:tcPr>
        <w:shd w:val="clear" w:color="auto" w:fill="FFC97A" w:themeFill="accent4" w:themeFillTint="7F"/>
      </w:tcPr>
    </w:tblStylePr>
  </w:style>
  <w:style w:type="table" w:styleId="MittleresRaster1-Akzent3">
    <w:name w:val="Medium Grid 1 Accent 3"/>
    <w:basedOn w:val="NormaleTabelle"/>
    <w:uiPriority w:val="67"/>
    <w:rsid w:val="00E07762"/>
    <w:pPr>
      <w:spacing w:line="240" w:lineRule="auto"/>
    </w:pPr>
    <w:tblPr>
      <w:tblStyleRowBandSize w:val="1"/>
      <w:tblStyleColBandSize w:val="1"/>
      <w:tblInd w:w="0" w:type="dxa"/>
      <w:tblBorders>
        <w:top w:val="single" w:sz="8" w:space="0" w:color="F4419E" w:themeColor="accent3" w:themeTint="BF"/>
        <w:left w:val="single" w:sz="8" w:space="0" w:color="F4419E" w:themeColor="accent3" w:themeTint="BF"/>
        <w:bottom w:val="single" w:sz="8" w:space="0" w:color="F4419E" w:themeColor="accent3" w:themeTint="BF"/>
        <w:right w:val="single" w:sz="8" w:space="0" w:color="F4419E" w:themeColor="accent3" w:themeTint="BF"/>
        <w:insideH w:val="single" w:sz="8" w:space="0" w:color="F4419E" w:themeColor="accent3" w:themeTint="BF"/>
        <w:insideV w:val="single" w:sz="8" w:space="0" w:color="F4419E" w:themeColor="accent3" w:themeTint="BF"/>
      </w:tblBorders>
      <w:tblCellMar>
        <w:top w:w="0" w:type="dxa"/>
        <w:left w:w="108" w:type="dxa"/>
        <w:bottom w:w="0" w:type="dxa"/>
        <w:right w:w="108" w:type="dxa"/>
      </w:tblCellMar>
    </w:tblPr>
    <w:tcPr>
      <w:shd w:val="clear" w:color="auto" w:fill="FBC0DF" w:themeFill="accent3" w:themeFillTint="3F"/>
    </w:tcPr>
    <w:tblStylePr w:type="firstRow">
      <w:rPr>
        <w:b/>
        <w:bCs/>
      </w:rPr>
    </w:tblStylePr>
    <w:tblStylePr w:type="lastRow">
      <w:rPr>
        <w:b/>
        <w:bCs/>
      </w:rPr>
      <w:tblPr/>
      <w:tcPr>
        <w:tcBorders>
          <w:top w:val="single" w:sz="18" w:space="0" w:color="F4419E" w:themeColor="accent3" w:themeTint="BF"/>
        </w:tcBorders>
      </w:tcPr>
    </w:tblStylePr>
    <w:tblStylePr w:type="firstCol">
      <w:rPr>
        <w:b/>
        <w:bCs/>
      </w:rPr>
    </w:tblStylePr>
    <w:tblStylePr w:type="lastCol">
      <w:rPr>
        <w:b/>
        <w:bCs/>
      </w:rPr>
    </w:tblStylePr>
    <w:tblStylePr w:type="band1Vert">
      <w:tblPr/>
      <w:tcPr>
        <w:shd w:val="clear" w:color="auto" w:fill="F881BF" w:themeFill="accent3" w:themeFillTint="7F"/>
      </w:tcPr>
    </w:tblStylePr>
    <w:tblStylePr w:type="band1Horz">
      <w:tblPr/>
      <w:tcPr>
        <w:shd w:val="clear" w:color="auto" w:fill="F881BF" w:themeFill="accent3" w:themeFillTint="7F"/>
      </w:tcPr>
    </w:tblStylePr>
  </w:style>
  <w:style w:type="table" w:styleId="MittleresRaster1-Akzent2">
    <w:name w:val="Medium Grid 1 Accent 2"/>
    <w:basedOn w:val="NormaleTabelle"/>
    <w:uiPriority w:val="67"/>
    <w:rsid w:val="00E07762"/>
    <w:pPr>
      <w:spacing w:line="240" w:lineRule="auto"/>
    </w:pPr>
    <w:tblPr>
      <w:tblStyleRowBandSize w:val="1"/>
      <w:tblStyleColBandSize w:val="1"/>
      <w:tblInd w:w="0" w:type="dxa"/>
      <w:tblBorders>
        <w:top w:val="single" w:sz="8" w:space="0" w:color="FE1DB9" w:themeColor="accent2" w:themeTint="BF"/>
        <w:left w:val="single" w:sz="8" w:space="0" w:color="FE1DB9" w:themeColor="accent2" w:themeTint="BF"/>
        <w:bottom w:val="single" w:sz="8" w:space="0" w:color="FE1DB9" w:themeColor="accent2" w:themeTint="BF"/>
        <w:right w:val="single" w:sz="8" w:space="0" w:color="FE1DB9" w:themeColor="accent2" w:themeTint="BF"/>
        <w:insideH w:val="single" w:sz="8" w:space="0" w:color="FE1DB9" w:themeColor="accent2" w:themeTint="BF"/>
        <w:insideV w:val="single" w:sz="8" w:space="0" w:color="FE1DB9" w:themeColor="accent2" w:themeTint="BF"/>
      </w:tblBorders>
      <w:tblCellMar>
        <w:top w:w="0" w:type="dxa"/>
        <w:left w:w="108" w:type="dxa"/>
        <w:bottom w:w="0" w:type="dxa"/>
        <w:right w:w="108" w:type="dxa"/>
      </w:tblCellMar>
    </w:tblPr>
    <w:tcPr>
      <w:shd w:val="clear" w:color="auto" w:fill="FEB4E7" w:themeFill="accent2" w:themeFillTint="3F"/>
    </w:tcPr>
    <w:tblStylePr w:type="firstRow">
      <w:rPr>
        <w:b/>
        <w:bCs/>
      </w:rPr>
    </w:tblStylePr>
    <w:tblStylePr w:type="lastRow">
      <w:rPr>
        <w:b/>
        <w:bCs/>
      </w:rPr>
      <w:tblPr/>
      <w:tcPr>
        <w:tcBorders>
          <w:top w:val="single" w:sz="18" w:space="0" w:color="FE1DB9" w:themeColor="accent2" w:themeTint="BF"/>
        </w:tcBorders>
      </w:tcPr>
    </w:tblStylePr>
    <w:tblStylePr w:type="firstCol">
      <w:rPr>
        <w:b/>
        <w:bCs/>
      </w:rPr>
    </w:tblStylePr>
    <w:tblStylePr w:type="lastCol">
      <w:rPr>
        <w:b/>
        <w:bCs/>
      </w:rPr>
    </w:tblStylePr>
    <w:tblStylePr w:type="band1Vert">
      <w:tblPr/>
      <w:tcPr>
        <w:shd w:val="clear" w:color="auto" w:fill="FE68D0" w:themeFill="accent2" w:themeFillTint="7F"/>
      </w:tcPr>
    </w:tblStylePr>
    <w:tblStylePr w:type="band1Horz">
      <w:tblPr/>
      <w:tcPr>
        <w:shd w:val="clear" w:color="auto" w:fill="FE68D0" w:themeFill="accent2" w:themeFillTint="7F"/>
      </w:tcPr>
    </w:tblStylePr>
  </w:style>
  <w:style w:type="table" w:styleId="MittleresRaster1-Akzent1">
    <w:name w:val="Medium Grid 1 Accent 1"/>
    <w:basedOn w:val="NormaleTabelle"/>
    <w:uiPriority w:val="67"/>
    <w:rsid w:val="00E07762"/>
    <w:pPr>
      <w:spacing w:line="240" w:lineRule="auto"/>
    </w:pPr>
    <w:tblPr>
      <w:tblStyleRowBandSize w:val="1"/>
      <w:tblStyleColBandSize w:val="1"/>
      <w:tblInd w:w="0" w:type="dxa"/>
      <w:tblBorders>
        <w:top w:val="single" w:sz="8" w:space="0" w:color="DC3081" w:themeColor="accent1" w:themeTint="BF"/>
        <w:left w:val="single" w:sz="8" w:space="0" w:color="DC3081" w:themeColor="accent1" w:themeTint="BF"/>
        <w:bottom w:val="single" w:sz="8" w:space="0" w:color="DC3081" w:themeColor="accent1" w:themeTint="BF"/>
        <w:right w:val="single" w:sz="8" w:space="0" w:color="DC3081" w:themeColor="accent1" w:themeTint="BF"/>
        <w:insideH w:val="single" w:sz="8" w:space="0" w:color="DC3081" w:themeColor="accent1" w:themeTint="BF"/>
        <w:insideV w:val="single" w:sz="8" w:space="0" w:color="DC3081" w:themeColor="accent1" w:themeTint="BF"/>
      </w:tblBorders>
      <w:tblCellMar>
        <w:top w:w="0" w:type="dxa"/>
        <w:left w:w="108" w:type="dxa"/>
        <w:bottom w:w="0" w:type="dxa"/>
        <w:right w:w="108" w:type="dxa"/>
      </w:tblCellMar>
    </w:tblPr>
    <w:tcPr>
      <w:shd w:val="clear" w:color="auto" w:fill="F3BAD5" w:themeFill="accent1" w:themeFillTint="3F"/>
    </w:tcPr>
    <w:tblStylePr w:type="firstRow">
      <w:rPr>
        <w:b/>
        <w:bCs/>
      </w:rPr>
    </w:tblStylePr>
    <w:tblStylePr w:type="lastRow">
      <w:rPr>
        <w:b/>
        <w:bCs/>
      </w:rPr>
      <w:tblPr/>
      <w:tcPr>
        <w:tcBorders>
          <w:top w:val="single" w:sz="18" w:space="0" w:color="DC3081" w:themeColor="accent1" w:themeTint="BF"/>
        </w:tcBorders>
      </w:tcPr>
    </w:tblStylePr>
    <w:tblStylePr w:type="firstCol">
      <w:rPr>
        <w:b/>
        <w:bCs/>
      </w:rPr>
    </w:tblStylePr>
    <w:tblStylePr w:type="lastCol">
      <w:rPr>
        <w:b/>
        <w:bCs/>
      </w:rPr>
    </w:tblStylePr>
    <w:tblStylePr w:type="band1Vert">
      <w:tblPr/>
      <w:tcPr>
        <w:shd w:val="clear" w:color="auto" w:fill="E875AB" w:themeFill="accent1" w:themeFillTint="7F"/>
      </w:tcPr>
    </w:tblStylePr>
    <w:tblStylePr w:type="band1Horz">
      <w:tblPr/>
      <w:tcPr>
        <w:shd w:val="clear" w:color="auto" w:fill="E875AB" w:themeFill="accent1" w:themeFillTint="7F"/>
      </w:tcPr>
    </w:tblStylePr>
  </w:style>
  <w:style w:type="table" w:styleId="DunkleListe-Akzent6">
    <w:name w:val="Dark List Accent 6"/>
    <w:basedOn w:val="NormaleTabelle"/>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F6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4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4F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4F47" w:themeFill="accent6" w:themeFillShade="BF"/>
      </w:tcPr>
    </w:tblStylePr>
    <w:tblStylePr w:type="band1Vert">
      <w:tblPr/>
      <w:tcPr>
        <w:tcBorders>
          <w:top w:val="nil"/>
          <w:left w:val="nil"/>
          <w:bottom w:val="nil"/>
          <w:right w:val="nil"/>
          <w:insideH w:val="nil"/>
          <w:insideV w:val="nil"/>
        </w:tcBorders>
        <w:shd w:val="clear" w:color="auto" w:fill="524F47" w:themeFill="accent6" w:themeFillShade="BF"/>
      </w:tcPr>
    </w:tblStylePr>
    <w:tblStylePr w:type="band1Horz">
      <w:tblPr/>
      <w:tcPr>
        <w:tcBorders>
          <w:top w:val="nil"/>
          <w:left w:val="nil"/>
          <w:bottom w:val="nil"/>
          <w:right w:val="nil"/>
          <w:insideH w:val="nil"/>
          <w:insideV w:val="nil"/>
        </w:tcBorders>
        <w:shd w:val="clear" w:color="auto" w:fill="524F47" w:themeFill="accent6" w:themeFillShade="BF"/>
      </w:tcPr>
    </w:tblStylePr>
  </w:style>
  <w:style w:type="table" w:styleId="DunkleListe-Akzent5">
    <w:name w:val="Dark List Accent 5"/>
    <w:basedOn w:val="NormaleTabelle"/>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AF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5B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890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8908" w:themeFill="accent5" w:themeFillShade="BF"/>
      </w:tcPr>
    </w:tblStylePr>
    <w:tblStylePr w:type="band1Vert">
      <w:tblPr/>
      <w:tcPr>
        <w:tcBorders>
          <w:top w:val="nil"/>
          <w:left w:val="nil"/>
          <w:bottom w:val="nil"/>
          <w:right w:val="nil"/>
          <w:insideH w:val="nil"/>
          <w:insideV w:val="nil"/>
        </w:tcBorders>
        <w:shd w:val="clear" w:color="auto" w:fill="D48908" w:themeFill="accent5" w:themeFillShade="BF"/>
      </w:tcPr>
    </w:tblStylePr>
    <w:tblStylePr w:type="band1Horz">
      <w:tblPr/>
      <w:tcPr>
        <w:tcBorders>
          <w:top w:val="nil"/>
          <w:left w:val="nil"/>
          <w:bottom w:val="nil"/>
          <w:right w:val="nil"/>
          <w:insideH w:val="nil"/>
          <w:insideV w:val="nil"/>
        </w:tcBorders>
        <w:shd w:val="clear" w:color="auto" w:fill="D48908" w:themeFill="accent5" w:themeFillShade="BF"/>
      </w:tcPr>
    </w:tblStylePr>
  </w:style>
  <w:style w:type="table" w:styleId="DunkleListe-Akzent4">
    <w:name w:val="Dark List Accent 4"/>
    <w:basedOn w:val="NormaleTabelle"/>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392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8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66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66D00" w:themeFill="accent4" w:themeFillShade="BF"/>
      </w:tcPr>
    </w:tblStylePr>
    <w:tblStylePr w:type="band1Vert">
      <w:tblPr/>
      <w:tcPr>
        <w:tcBorders>
          <w:top w:val="nil"/>
          <w:left w:val="nil"/>
          <w:bottom w:val="nil"/>
          <w:right w:val="nil"/>
          <w:insideH w:val="nil"/>
          <w:insideV w:val="nil"/>
        </w:tcBorders>
        <w:shd w:val="clear" w:color="auto" w:fill="B66D00" w:themeFill="accent4" w:themeFillShade="BF"/>
      </w:tcPr>
    </w:tblStylePr>
    <w:tblStylePr w:type="band1Horz">
      <w:tblPr/>
      <w:tcPr>
        <w:tcBorders>
          <w:top w:val="nil"/>
          <w:left w:val="nil"/>
          <w:bottom w:val="nil"/>
          <w:right w:val="nil"/>
          <w:insideH w:val="nil"/>
          <w:insideV w:val="nil"/>
        </w:tcBorders>
        <w:shd w:val="clear" w:color="auto" w:fill="B66D00" w:themeFill="accent4" w:themeFillShade="BF"/>
      </w:tcPr>
    </w:tblStylePr>
  </w:style>
  <w:style w:type="table" w:styleId="DunkleListe-Akzent3">
    <w:name w:val="Dark List Accent 3"/>
    <w:basedOn w:val="NormaleTabelle"/>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0D7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06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095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095E" w:themeFill="accent3" w:themeFillShade="BF"/>
      </w:tcPr>
    </w:tblStylePr>
    <w:tblStylePr w:type="band1Vert">
      <w:tblPr/>
      <w:tcPr>
        <w:tcBorders>
          <w:top w:val="nil"/>
          <w:left w:val="nil"/>
          <w:bottom w:val="nil"/>
          <w:right w:val="nil"/>
          <w:insideH w:val="nil"/>
          <w:insideV w:val="nil"/>
        </w:tcBorders>
        <w:shd w:val="clear" w:color="auto" w:fill="AC095E" w:themeFill="accent3" w:themeFillShade="BF"/>
      </w:tcPr>
    </w:tblStylePr>
    <w:tblStylePr w:type="band1Horz">
      <w:tblPr/>
      <w:tcPr>
        <w:tcBorders>
          <w:top w:val="nil"/>
          <w:left w:val="nil"/>
          <w:bottom w:val="nil"/>
          <w:right w:val="nil"/>
          <w:insideH w:val="nil"/>
          <w:insideV w:val="nil"/>
        </w:tcBorders>
        <w:shd w:val="clear" w:color="auto" w:fill="AC095E" w:themeFill="accent3" w:themeFillShade="BF"/>
      </w:tcPr>
    </w:tblStylePr>
  </w:style>
  <w:style w:type="table" w:styleId="DunkleListe-Akzent2">
    <w:name w:val="Dark List Accent 2"/>
    <w:basedOn w:val="NormaleTabelle"/>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E01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00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006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006B" w:themeFill="accent2" w:themeFillShade="BF"/>
      </w:tcPr>
    </w:tblStylePr>
    <w:tblStylePr w:type="band1Vert">
      <w:tblPr/>
      <w:tcPr>
        <w:tcBorders>
          <w:top w:val="nil"/>
          <w:left w:val="nil"/>
          <w:bottom w:val="nil"/>
          <w:right w:val="nil"/>
          <w:insideH w:val="nil"/>
          <w:insideV w:val="nil"/>
        </w:tcBorders>
        <w:shd w:val="clear" w:color="auto" w:fill="9A006B" w:themeFill="accent2" w:themeFillShade="BF"/>
      </w:tcPr>
    </w:tblStylePr>
    <w:tblStylePr w:type="band1Horz">
      <w:tblPr/>
      <w:tcPr>
        <w:tcBorders>
          <w:top w:val="nil"/>
          <w:left w:val="nil"/>
          <w:bottom w:val="nil"/>
          <w:right w:val="nil"/>
          <w:insideH w:val="nil"/>
          <w:insideV w:val="nil"/>
        </w:tcBorders>
        <w:shd w:val="clear" w:color="auto" w:fill="9A006B" w:themeFill="accent2" w:themeFillShade="BF"/>
      </w:tcPr>
    </w:tblStylePr>
  </w:style>
  <w:style w:type="table" w:styleId="DunkleListe-Akzent1">
    <w:name w:val="Dark List Accent 1"/>
    <w:basedOn w:val="NormaleTabelle"/>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11B5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D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8144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81443" w:themeFill="accent1" w:themeFillShade="BF"/>
      </w:tcPr>
    </w:tblStylePr>
    <w:tblStylePr w:type="band1Vert">
      <w:tblPr/>
      <w:tcPr>
        <w:tcBorders>
          <w:top w:val="nil"/>
          <w:left w:val="nil"/>
          <w:bottom w:val="nil"/>
          <w:right w:val="nil"/>
          <w:insideH w:val="nil"/>
          <w:insideV w:val="nil"/>
        </w:tcBorders>
        <w:shd w:val="clear" w:color="auto" w:fill="781443" w:themeFill="accent1" w:themeFillShade="BF"/>
      </w:tcPr>
    </w:tblStylePr>
    <w:tblStylePr w:type="band1Horz">
      <w:tblPr/>
      <w:tcPr>
        <w:tcBorders>
          <w:top w:val="nil"/>
          <w:left w:val="nil"/>
          <w:bottom w:val="nil"/>
          <w:right w:val="nil"/>
          <w:insideH w:val="nil"/>
          <w:insideV w:val="nil"/>
        </w:tcBorders>
        <w:shd w:val="clear" w:color="auto" w:fill="781443" w:themeFill="accent1" w:themeFillShade="BF"/>
      </w:tcPr>
    </w:tblStylePr>
  </w:style>
  <w:style w:type="paragraph" w:styleId="Literaturverzeichnis">
    <w:name w:val="Bibliography"/>
    <w:basedOn w:val="Standard"/>
    <w:next w:val="Standard"/>
    <w:uiPriority w:val="37"/>
    <w:semiHidden/>
    <w:rsid w:val="00E07762"/>
  </w:style>
  <w:style w:type="paragraph" w:styleId="Zitat">
    <w:name w:val="Quote"/>
    <w:basedOn w:val="Standard"/>
    <w:next w:val="Standard"/>
    <w:link w:val="ZitatZchn"/>
    <w:uiPriority w:val="29"/>
    <w:semiHidden/>
    <w:rsid w:val="00E07762"/>
    <w:rPr>
      <w:i/>
      <w:iCs/>
      <w:color w:val="000000" w:themeColor="text1"/>
    </w:rPr>
  </w:style>
  <w:style w:type="character" w:customStyle="1" w:styleId="ZitatZchn">
    <w:name w:val="Zitat Zchn"/>
    <w:basedOn w:val="Absatz-Standardschriftart"/>
    <w:link w:val="Zitat"/>
    <w:uiPriority w:val="29"/>
    <w:semiHidden/>
    <w:rsid w:val="001579D8"/>
    <w:rPr>
      <w:rFonts w:ascii="Maiandra GD" w:hAnsi="Maiandra GD" w:cs="Maiandra GD"/>
      <w:i/>
      <w:iCs/>
      <w:color w:val="000000" w:themeColor="text1"/>
      <w:sz w:val="18"/>
      <w:szCs w:val="18"/>
    </w:rPr>
  </w:style>
  <w:style w:type="paragraph" w:styleId="IntensivesZitat">
    <w:name w:val="Intense Quote"/>
    <w:basedOn w:val="Standard"/>
    <w:next w:val="Standard"/>
    <w:link w:val="IntensivesZitatZchn"/>
    <w:uiPriority w:val="30"/>
    <w:semiHidden/>
    <w:rsid w:val="00E07762"/>
    <w:pPr>
      <w:pBdr>
        <w:bottom w:val="single" w:sz="4" w:space="4" w:color="A11B5B" w:themeColor="accent1"/>
      </w:pBdr>
      <w:spacing w:before="200" w:after="280"/>
      <w:ind w:left="936" w:right="936"/>
    </w:pPr>
    <w:rPr>
      <w:b/>
      <w:bCs/>
      <w:i/>
      <w:iCs/>
      <w:color w:val="A11B5B" w:themeColor="accent1"/>
    </w:rPr>
  </w:style>
  <w:style w:type="character" w:customStyle="1" w:styleId="IntensivesZitatZchn">
    <w:name w:val="Intensives Zitat Zchn"/>
    <w:basedOn w:val="Absatz-Standardschriftart"/>
    <w:link w:val="IntensivesZitat"/>
    <w:uiPriority w:val="30"/>
    <w:semiHidden/>
    <w:rsid w:val="001579D8"/>
    <w:rPr>
      <w:rFonts w:ascii="Maiandra GD" w:hAnsi="Maiandra GD" w:cs="Maiandra GD"/>
      <w:b/>
      <w:bCs/>
      <w:i/>
      <w:iCs/>
      <w:color w:val="A11B5B" w:themeColor="accent1"/>
      <w:sz w:val="18"/>
      <w:szCs w:val="18"/>
    </w:rPr>
  </w:style>
  <w:style w:type="character" w:styleId="Endnotenzeichen">
    <w:name w:val="endnote reference"/>
    <w:aliases w:val="End note reference CipSoft"/>
    <w:basedOn w:val="Absatz-Standardschriftart"/>
    <w:rsid w:val="00E07762"/>
    <w:rPr>
      <w:vertAlign w:val="superscript"/>
    </w:rPr>
  </w:style>
  <w:style w:type="paragraph" w:styleId="KeinLeerraum">
    <w:name w:val="No Spacing"/>
    <w:basedOn w:val="ZsysbasisCipSoft"/>
    <w:next w:val="BodytextCipSoft"/>
    <w:uiPriority w:val="1"/>
    <w:semiHidden/>
    <w:rsid w:val="00D27D0E"/>
  </w:style>
  <w:style w:type="character" w:styleId="HTMLCode">
    <w:name w:val="HTML Code"/>
    <w:basedOn w:val="Absatz-Standardschriftart"/>
    <w:semiHidden/>
    <w:rsid w:val="00E07762"/>
    <w:rPr>
      <w:rFonts w:ascii="Consolas" w:hAnsi="Consolas"/>
      <w:sz w:val="20"/>
      <w:szCs w:val="20"/>
    </w:rPr>
  </w:style>
  <w:style w:type="character" w:styleId="HTMLDefinition">
    <w:name w:val="HTML Definition"/>
    <w:basedOn w:val="Absatz-Standardschriftart"/>
    <w:semiHidden/>
    <w:rsid w:val="00E07762"/>
    <w:rPr>
      <w:i/>
      <w:iCs/>
    </w:rPr>
  </w:style>
  <w:style w:type="character" w:styleId="HTMLVariable">
    <w:name w:val="HTML Variable"/>
    <w:basedOn w:val="Absatz-Standardschriftart"/>
    <w:semiHidden/>
    <w:rsid w:val="00E07762"/>
    <w:rPr>
      <w:i/>
      <w:iCs/>
    </w:rPr>
  </w:style>
  <w:style w:type="character" w:styleId="HTMLAkronym">
    <w:name w:val="HTML Acronym"/>
    <w:basedOn w:val="Absatz-Standardschriftart"/>
    <w:semiHidden/>
    <w:rsid w:val="00E07762"/>
  </w:style>
  <w:style w:type="character" w:styleId="HTMLZitat">
    <w:name w:val="HTML Cite"/>
    <w:basedOn w:val="Absatz-Standardschriftart"/>
    <w:semiHidden/>
    <w:rsid w:val="00E07762"/>
    <w:rPr>
      <w:i/>
      <w:iCs/>
    </w:rPr>
  </w:style>
  <w:style w:type="character" w:styleId="HTMLSchreibmaschine">
    <w:name w:val="HTML Typewriter"/>
    <w:basedOn w:val="Absatz-Standardschriftart"/>
    <w:semiHidden/>
    <w:rsid w:val="00E07762"/>
    <w:rPr>
      <w:rFonts w:ascii="Consolas" w:hAnsi="Consolas"/>
      <w:sz w:val="20"/>
      <w:szCs w:val="20"/>
    </w:rPr>
  </w:style>
  <w:style w:type="character" w:styleId="HTMLTastatur">
    <w:name w:val="HTML Keyboard"/>
    <w:basedOn w:val="Absatz-Standardschriftart"/>
    <w:semiHidden/>
    <w:rsid w:val="00E07762"/>
    <w:rPr>
      <w:rFonts w:ascii="Consolas" w:hAnsi="Consolas"/>
      <w:sz w:val="20"/>
      <w:szCs w:val="20"/>
    </w:rPr>
  </w:style>
  <w:style w:type="character" w:styleId="HTMLBeispiel">
    <w:name w:val="HTML Sample"/>
    <w:basedOn w:val="Absatz-Standardschriftart"/>
    <w:semiHidden/>
    <w:rsid w:val="00E07762"/>
    <w:rPr>
      <w:rFonts w:ascii="Consolas" w:hAnsi="Consolas"/>
      <w:sz w:val="24"/>
      <w:szCs w:val="24"/>
    </w:rPr>
  </w:style>
  <w:style w:type="paragraph" w:styleId="Inhaltsverzeichnisberschrift">
    <w:name w:val="TOC Heading"/>
    <w:basedOn w:val="berschrift1"/>
    <w:next w:val="Standard"/>
    <w:uiPriority w:val="39"/>
    <w:semiHidden/>
    <w:qFormat/>
    <w:rsid w:val="00E07762"/>
    <w:pPr>
      <w:keepLines/>
      <w:numPr>
        <w:numId w:val="0"/>
      </w:numPr>
      <w:spacing w:before="480"/>
      <w:outlineLvl w:val="9"/>
    </w:pPr>
    <w:rPr>
      <w:rFonts w:asciiTheme="majorHAnsi" w:eastAsiaTheme="majorEastAsia" w:hAnsiTheme="majorHAnsi" w:cstheme="majorBidi"/>
      <w:color w:val="781443" w:themeColor="accent1" w:themeShade="BF"/>
      <w:sz w:val="28"/>
      <w:szCs w:val="28"/>
    </w:rPr>
  </w:style>
  <w:style w:type="paragraph" w:styleId="Listenabsatz">
    <w:name w:val="List Paragraph"/>
    <w:basedOn w:val="Standard"/>
    <w:uiPriority w:val="34"/>
    <w:semiHidden/>
    <w:rsid w:val="00E07762"/>
    <w:pPr>
      <w:ind w:left="720"/>
      <w:contextualSpacing/>
    </w:pPr>
  </w:style>
  <w:style w:type="character" w:styleId="Hervorhebung">
    <w:name w:val="Emphasis"/>
    <w:basedOn w:val="Absatz-Standardschriftart"/>
    <w:semiHidden/>
    <w:rsid w:val="00E07762"/>
    <w:rPr>
      <w:i/>
      <w:iCs/>
    </w:rPr>
  </w:style>
  <w:style w:type="character" w:styleId="Zeilennummer">
    <w:name w:val="line number"/>
    <w:basedOn w:val="Absatz-Standardschriftart"/>
    <w:semiHidden/>
    <w:rsid w:val="00E07762"/>
  </w:style>
  <w:style w:type="numbering" w:customStyle="1" w:styleId="HeadingnumberingCipSoft">
    <w:name w:val="Heading numbering CipSoft"/>
    <w:uiPriority w:val="99"/>
    <w:rsid w:val="0090724E"/>
    <w:pPr>
      <w:numPr>
        <w:numId w:val="9"/>
      </w:numPr>
    </w:pPr>
  </w:style>
  <w:style w:type="paragraph" w:customStyle="1" w:styleId="ZsysonepointCipSoft">
    <w:name w:val="Zsysonepoint CipSoft"/>
    <w:basedOn w:val="ZsysbasisCipSoft"/>
    <w:semiHidden/>
    <w:rsid w:val="00756C31"/>
    <w:pPr>
      <w:spacing w:line="20" w:lineRule="exact"/>
    </w:pPr>
    <w:rPr>
      <w:sz w:val="2"/>
    </w:rPr>
  </w:style>
  <w:style w:type="paragraph" w:customStyle="1" w:styleId="ZsysbasisdocumentdataCipSoft">
    <w:name w:val="Zsysbasisdocumentdata CipSoft"/>
    <w:basedOn w:val="ZsysbasisCipSoft"/>
    <w:semiHidden/>
    <w:rsid w:val="00482679"/>
    <w:pPr>
      <w:spacing w:line="240" w:lineRule="exact"/>
    </w:pPr>
    <w:rPr>
      <w:noProof/>
    </w:rPr>
  </w:style>
  <w:style w:type="paragraph" w:customStyle="1" w:styleId="DocumentdataheadingCipSoft">
    <w:name w:val="Document data heading CipSoft"/>
    <w:basedOn w:val="ZsysbasisdocumentdataCipSoft"/>
    <w:rsid w:val="00482679"/>
    <w:rPr>
      <w:rFonts w:ascii="NexusMix-Bold" w:hAnsi="NexusMix-Bold"/>
    </w:rPr>
  </w:style>
  <w:style w:type="paragraph" w:customStyle="1" w:styleId="DocumentdataCipSoft">
    <w:name w:val="Document data CipSoft"/>
    <w:basedOn w:val="ZsysbasisdocumentdataCipSoft"/>
    <w:rsid w:val="00756C31"/>
  </w:style>
  <w:style w:type="paragraph" w:customStyle="1" w:styleId="DocumentdatadateCipSoft">
    <w:name w:val="Document data date CipSoft"/>
    <w:basedOn w:val="ZsysbasisdocumentdataCipSoft"/>
    <w:rsid w:val="00756C31"/>
  </w:style>
  <w:style w:type="paragraph" w:customStyle="1" w:styleId="Documentdatasubject2CipSoft">
    <w:name w:val="Document data subject2 CipSoft"/>
    <w:basedOn w:val="ZsysbasisdocumentdataCipSoft"/>
    <w:rsid w:val="009C5522"/>
    <w:rPr>
      <w:b/>
    </w:rPr>
  </w:style>
  <w:style w:type="paragraph" w:customStyle="1" w:styleId="DocumentdataextraCipSoft">
    <w:name w:val="Document data extra CipSoft"/>
    <w:basedOn w:val="ZsysbasisdocumentdataCipSoft"/>
    <w:rsid w:val="00756C31"/>
  </w:style>
  <w:style w:type="paragraph" w:customStyle="1" w:styleId="PagenumberCipSoft">
    <w:name w:val="Page number CipSoft"/>
    <w:basedOn w:val="ZsysbasisCipSoft"/>
    <w:rsid w:val="007361EE"/>
  </w:style>
  <w:style w:type="paragraph" w:customStyle="1" w:styleId="SenderinformationCipSoft">
    <w:name w:val="Sender information CipSoft"/>
    <w:basedOn w:val="ZsysbasisdocumentdataCipSoft"/>
    <w:rsid w:val="00146B5D"/>
    <w:rPr>
      <w:rFonts w:ascii="Klavika Lt" w:hAnsi="Klavika Lt"/>
      <w:sz w:val="16"/>
    </w:rPr>
  </w:style>
  <w:style w:type="paragraph" w:customStyle="1" w:styleId="SenderinformationheadingCipSoft">
    <w:name w:val="Sender information heading CipSoft"/>
    <w:basedOn w:val="ZsysbasisdocumentdataCipSoft"/>
    <w:rsid w:val="00482679"/>
    <w:rPr>
      <w:rFonts w:ascii="Klavika Lt" w:hAnsi="Klavika Lt"/>
      <w:sz w:val="12"/>
    </w:rPr>
  </w:style>
  <w:style w:type="numbering" w:customStyle="1" w:styleId="OpsommingtekenCipSoft">
    <w:name w:val="Opsomming teken CipSoft"/>
    <w:uiPriority w:val="99"/>
    <w:rsid w:val="0090724E"/>
    <w:pPr>
      <w:numPr>
        <w:numId w:val="10"/>
      </w:numPr>
    </w:pPr>
  </w:style>
  <w:style w:type="paragraph" w:customStyle="1" w:styleId="AlineavoorfotoCipSoft">
    <w:name w:val="Alinea voor foto CipSoft"/>
    <w:basedOn w:val="ZsysbasisCipSoft"/>
    <w:next w:val="BodytextCipSoft"/>
    <w:rsid w:val="00364E1D"/>
    <w:pPr>
      <w:spacing w:line="200" w:lineRule="atLeast"/>
    </w:pPr>
  </w:style>
  <w:style w:type="paragraph" w:customStyle="1" w:styleId="TitelCipSoft">
    <w:name w:val="Titel CipSoft"/>
    <w:basedOn w:val="ZsysbasisCipSoft"/>
    <w:next w:val="BodytextCipSoft"/>
    <w:rsid w:val="00703BD3"/>
  </w:style>
  <w:style w:type="paragraph" w:customStyle="1" w:styleId="SubtitelCipSoft">
    <w:name w:val="Subtitel CipSoft"/>
    <w:basedOn w:val="ZsysbasisCipSoft"/>
    <w:next w:val="BodytextCipSoft"/>
    <w:rsid w:val="00703BD3"/>
  </w:style>
  <w:style w:type="paragraph" w:customStyle="1" w:styleId="SigningnameCipSoft">
    <w:name w:val="Signing name CipSoft"/>
    <w:basedOn w:val="ZsysbasisCipSoft"/>
    <w:next w:val="BodytextCipSoft"/>
    <w:rsid w:val="00B22876"/>
    <w:rPr>
      <w:caps/>
      <w:lang w:val="nl-NL"/>
    </w:rPr>
  </w:style>
  <w:style w:type="paragraph" w:customStyle="1" w:styleId="Documentdatesubject1CipSoft">
    <w:name w:val="Document date subject1 CipSoft"/>
    <w:basedOn w:val="ZsysbasisdocumentdataCipSoft"/>
    <w:rsid w:val="009C5522"/>
    <w:rPr>
      <w:b/>
    </w:rPr>
  </w:style>
  <w:style w:type="paragraph" w:customStyle="1" w:styleId="DocumentdatasenderCipSoft">
    <w:name w:val="Document data sender CipSoft"/>
    <w:basedOn w:val="ZsysbasisdocumentdataCipSoft"/>
    <w:rsid w:val="003E4E91"/>
    <w:pPr>
      <w:framePr w:wrap="around" w:vAnchor="page" w:hAnchor="page" w:x="9413" w:y="5087"/>
    </w:pPr>
    <w:rPr>
      <w:sz w:val="16"/>
    </w:rPr>
  </w:style>
  <w:style w:type="paragraph" w:customStyle="1" w:styleId="DocumentdatasenderCAPCipSoft">
    <w:name w:val="Document data sender CAP CipSoft"/>
    <w:basedOn w:val="ZsysbasisdocumentdataCipSoft"/>
    <w:rsid w:val="003E4E91"/>
    <w:rPr>
      <w:caps/>
      <w:sz w:val="16"/>
    </w:rPr>
  </w:style>
  <w:style w:type="paragraph" w:customStyle="1" w:styleId="JobtitleCipSoft">
    <w:name w:val="Job title CipSoft"/>
    <w:basedOn w:val="ZsysbasisCipSoft"/>
    <w:next w:val="BodytextCipSoft"/>
    <w:rsid w:val="00152342"/>
    <w:pPr>
      <w:spacing w:before="240" w:after="160" w:line="720" w:lineRule="exact"/>
      <w:ind w:right="-2835"/>
    </w:pPr>
    <w:rPr>
      <w:rFonts w:ascii="Klavika Md" w:hAnsi="Klavika Md"/>
      <w:sz w:val="64"/>
    </w:rPr>
  </w:style>
  <w:style w:type="character" w:customStyle="1" w:styleId="ShadingE-mailCipSoft">
    <w:name w:val="Shading E-mail CipSoft"/>
    <w:basedOn w:val="Absatz-Standardschriftart"/>
    <w:uiPriority w:val="1"/>
    <w:rsid w:val="00152342"/>
    <w:rPr>
      <w:bdr w:val="none" w:sz="0" w:space="0" w:color="auto"/>
      <w:shd w:val="clear" w:color="auto" w:fill="F7AF30" w:themeFill="accent5"/>
    </w:rPr>
  </w:style>
  <w:style w:type="paragraph" w:customStyle="1" w:styleId="HeldenCipsoft">
    <w:name w:val="Helden Cipsoft"/>
    <w:basedOn w:val="ZsysbasisCipSoft"/>
    <w:next w:val="GesuchtCipsoft"/>
    <w:rsid w:val="00E90AE6"/>
    <w:pPr>
      <w:spacing w:line="1200" w:lineRule="exact"/>
    </w:pPr>
    <w:rPr>
      <w:rFonts w:ascii="Klavika Md" w:hAnsi="Klavika Md"/>
      <w:caps/>
      <w:color w:val="FFFFFF" w:themeColor="background1"/>
      <w:sz w:val="125"/>
    </w:rPr>
  </w:style>
  <w:style w:type="paragraph" w:customStyle="1" w:styleId="GesuchtCipsoft">
    <w:name w:val="Gesucht Cipsoft"/>
    <w:basedOn w:val="ZsysbasisCipSoft"/>
    <w:rsid w:val="00E90AE6"/>
    <w:pPr>
      <w:spacing w:line="960" w:lineRule="exact"/>
    </w:pPr>
    <w:rPr>
      <w:caps/>
      <w:color w:val="FFFFFF" w:themeColor="background1"/>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aliases w:val="Normal CipSoft"/>
    <w:next w:val="BodytextCipSoft"/>
    <w:semiHidden/>
    <w:rsid w:val="00B22876"/>
    <w:rPr>
      <w:rFonts w:asciiTheme="minorHAnsi" w:hAnsiTheme="minorHAnsi" w:cs="Maiandra GD"/>
      <w:sz w:val="18"/>
      <w:szCs w:val="18"/>
      <w:lang w:val="de-DE"/>
    </w:rPr>
  </w:style>
  <w:style w:type="paragraph" w:styleId="berschrift1">
    <w:name w:val="heading 1"/>
    <w:aliases w:val="(Chapter) CipSoft"/>
    <w:basedOn w:val="ZsysbasisCipSoft"/>
    <w:next w:val="BodytextCipSoft"/>
    <w:qFormat/>
    <w:rsid w:val="0090724E"/>
    <w:pPr>
      <w:keepNext/>
      <w:numPr>
        <w:numId w:val="20"/>
      </w:numPr>
      <w:outlineLvl w:val="0"/>
    </w:pPr>
    <w:rPr>
      <w:b/>
      <w:bCs/>
      <w:sz w:val="32"/>
      <w:szCs w:val="32"/>
    </w:rPr>
  </w:style>
  <w:style w:type="paragraph" w:styleId="berschrift2">
    <w:name w:val="heading 2"/>
    <w:aliases w:val="(Paragraph) CipSoft"/>
    <w:basedOn w:val="ZsysbasisCipSoft"/>
    <w:next w:val="BodytextCipSoft"/>
    <w:qFormat/>
    <w:rsid w:val="0090724E"/>
    <w:pPr>
      <w:keepNext/>
      <w:numPr>
        <w:ilvl w:val="1"/>
        <w:numId w:val="20"/>
      </w:numPr>
      <w:outlineLvl w:val="1"/>
    </w:pPr>
    <w:rPr>
      <w:b/>
      <w:bCs/>
      <w:i/>
      <w:iCs/>
      <w:sz w:val="28"/>
      <w:szCs w:val="28"/>
    </w:rPr>
  </w:style>
  <w:style w:type="paragraph" w:styleId="berschrift3">
    <w:name w:val="heading 3"/>
    <w:aliases w:val="(Subparagraph) CipSoft"/>
    <w:basedOn w:val="ZsysbasisCipSoft"/>
    <w:next w:val="BodytextCipSoft"/>
    <w:qFormat/>
    <w:rsid w:val="0090724E"/>
    <w:pPr>
      <w:keepNext/>
      <w:numPr>
        <w:ilvl w:val="2"/>
        <w:numId w:val="20"/>
      </w:numPr>
      <w:outlineLvl w:val="2"/>
    </w:pPr>
    <w:rPr>
      <w:i/>
      <w:iCs/>
    </w:rPr>
  </w:style>
  <w:style w:type="paragraph" w:styleId="berschrift4">
    <w:name w:val="heading 4"/>
    <w:aliases w:val="Heading 4 CipSoft"/>
    <w:basedOn w:val="ZsysbasisCipSoft"/>
    <w:next w:val="BodytextCipSoft"/>
    <w:semiHidden/>
    <w:qFormat/>
    <w:rsid w:val="0090724E"/>
    <w:pPr>
      <w:keepNext/>
      <w:numPr>
        <w:ilvl w:val="3"/>
        <w:numId w:val="20"/>
      </w:numPr>
      <w:outlineLvl w:val="3"/>
    </w:pPr>
    <w:rPr>
      <w:b/>
      <w:bCs/>
      <w:sz w:val="24"/>
      <w:szCs w:val="24"/>
    </w:rPr>
  </w:style>
  <w:style w:type="paragraph" w:styleId="berschrift5">
    <w:name w:val="heading 5"/>
    <w:aliases w:val="Heading 5 CipSoft"/>
    <w:basedOn w:val="ZsysbasisCipSoft"/>
    <w:next w:val="BodytextCipSoft"/>
    <w:semiHidden/>
    <w:qFormat/>
    <w:rsid w:val="0090724E"/>
    <w:pPr>
      <w:keepNext/>
      <w:numPr>
        <w:ilvl w:val="4"/>
        <w:numId w:val="20"/>
      </w:numPr>
      <w:outlineLvl w:val="4"/>
    </w:pPr>
    <w:rPr>
      <w:b/>
      <w:bCs/>
      <w:i/>
      <w:iCs/>
      <w:sz w:val="22"/>
      <w:szCs w:val="22"/>
    </w:rPr>
  </w:style>
  <w:style w:type="paragraph" w:styleId="berschrift6">
    <w:name w:val="heading 6"/>
    <w:aliases w:val="Heading 6 CipSoft"/>
    <w:basedOn w:val="ZsysbasisCipSoft"/>
    <w:next w:val="BodytextCipSoft"/>
    <w:semiHidden/>
    <w:rsid w:val="0090724E"/>
    <w:pPr>
      <w:keepNext/>
      <w:numPr>
        <w:ilvl w:val="5"/>
        <w:numId w:val="20"/>
      </w:numPr>
      <w:outlineLvl w:val="5"/>
    </w:pPr>
    <w:rPr>
      <w:b/>
      <w:bCs/>
      <w:sz w:val="22"/>
      <w:szCs w:val="22"/>
    </w:rPr>
  </w:style>
  <w:style w:type="paragraph" w:styleId="berschrift7">
    <w:name w:val="heading 7"/>
    <w:aliases w:val="Heading 7 CipSoft"/>
    <w:basedOn w:val="ZsysbasisCipSoft"/>
    <w:next w:val="BodytextCipSoft"/>
    <w:semiHidden/>
    <w:rsid w:val="0090724E"/>
    <w:pPr>
      <w:keepNext/>
      <w:numPr>
        <w:ilvl w:val="6"/>
        <w:numId w:val="20"/>
      </w:numPr>
      <w:outlineLvl w:val="6"/>
    </w:pPr>
    <w:rPr>
      <w:b/>
      <w:bCs/>
      <w:sz w:val="20"/>
      <w:szCs w:val="20"/>
    </w:rPr>
  </w:style>
  <w:style w:type="paragraph" w:styleId="berschrift8">
    <w:name w:val="heading 8"/>
    <w:aliases w:val="Heading 8 CipSoft"/>
    <w:basedOn w:val="ZsysbasisCipSoft"/>
    <w:next w:val="BodytextCipSoft"/>
    <w:semiHidden/>
    <w:rsid w:val="0090724E"/>
    <w:pPr>
      <w:keepNext/>
      <w:numPr>
        <w:ilvl w:val="7"/>
        <w:numId w:val="20"/>
      </w:numPr>
      <w:outlineLvl w:val="7"/>
    </w:pPr>
    <w:rPr>
      <w:i/>
      <w:iCs/>
      <w:sz w:val="20"/>
      <w:szCs w:val="20"/>
    </w:rPr>
  </w:style>
  <w:style w:type="paragraph" w:styleId="berschrift9">
    <w:name w:val="heading 9"/>
    <w:aliases w:val="Heading 9 CipSoft"/>
    <w:basedOn w:val="ZsysbasisCipSoft"/>
    <w:next w:val="BodytextCipSoft"/>
    <w:semiHidden/>
    <w:rsid w:val="0090724E"/>
    <w:pPr>
      <w:keepNext/>
      <w:numPr>
        <w:ilvl w:val="8"/>
        <w:numId w:val="20"/>
      </w:numPr>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CipSoft">
    <w:name w:val="Body text CipSoft"/>
    <w:basedOn w:val="ZsysbasisCipSoft"/>
    <w:qFormat/>
    <w:rsid w:val="00122DED"/>
  </w:style>
  <w:style w:type="paragraph" w:customStyle="1" w:styleId="ZsysbasisCipSoft">
    <w:name w:val="Zsysbasis CipSoft"/>
    <w:next w:val="BodytextCipSoft"/>
    <w:semiHidden/>
    <w:rsid w:val="00B22876"/>
    <w:rPr>
      <w:rFonts w:asciiTheme="minorHAnsi" w:hAnsiTheme="minorHAnsi" w:cs="Maiandra GD"/>
      <w:sz w:val="18"/>
      <w:szCs w:val="18"/>
      <w:lang w:val="de-DE"/>
    </w:rPr>
  </w:style>
  <w:style w:type="paragraph" w:customStyle="1" w:styleId="BodytextboldCipSoft">
    <w:name w:val="Body text bold CipSoft"/>
    <w:basedOn w:val="ZsysbasisCipSoft"/>
    <w:next w:val="BodytextCipSoft"/>
    <w:qFormat/>
    <w:rsid w:val="00D576A9"/>
    <w:rPr>
      <w:rFonts w:ascii="NexusMix-Bold" w:hAnsi="NexusMix-Bold"/>
      <w:bCs/>
    </w:rPr>
  </w:style>
  <w:style w:type="character" w:styleId="BesuchterHyperlink">
    <w:name w:val="FollowedHyperlink"/>
    <w:aliases w:val="FollowedHyperlink CipSoft"/>
    <w:basedOn w:val="Absatz-Standardschriftart"/>
    <w:semiHidden/>
    <w:rsid w:val="00B460C2"/>
    <w:rPr>
      <w:color w:val="auto"/>
      <w:u w:val="none"/>
    </w:rPr>
  </w:style>
  <w:style w:type="character" w:styleId="Hyperlink">
    <w:name w:val="Hyperlink"/>
    <w:aliases w:val="Hyperlink CipSoft"/>
    <w:basedOn w:val="Absatz-Standardschriftart"/>
    <w:semiHidden/>
    <w:rsid w:val="00B460C2"/>
    <w:rPr>
      <w:color w:val="auto"/>
      <w:u w:val="none"/>
    </w:rPr>
  </w:style>
  <w:style w:type="paragraph" w:customStyle="1" w:styleId="AddressboxCipSoft">
    <w:name w:val="Address box CipSoft"/>
    <w:basedOn w:val="ZsysbasisCipSoft"/>
    <w:semiHidden/>
    <w:rsid w:val="003063C0"/>
    <w:pPr>
      <w:spacing w:line="240" w:lineRule="exact"/>
    </w:pPr>
    <w:rPr>
      <w:noProof/>
    </w:rPr>
  </w:style>
  <w:style w:type="paragraph" w:styleId="Kopfzeile">
    <w:name w:val="header"/>
    <w:basedOn w:val="ZsysbasisCipSoft"/>
    <w:next w:val="BodytextCipSoft"/>
    <w:semiHidden/>
    <w:rsid w:val="00122DED"/>
  </w:style>
  <w:style w:type="paragraph" w:styleId="Fuzeile">
    <w:name w:val="footer"/>
    <w:basedOn w:val="ZsysbasisCipSoft"/>
    <w:next w:val="BodytextCipSoft"/>
    <w:semiHidden/>
    <w:rsid w:val="00122DED"/>
    <w:pPr>
      <w:jc w:val="right"/>
    </w:pPr>
  </w:style>
  <w:style w:type="paragraph" w:customStyle="1" w:styleId="HeadertextCipSoft">
    <w:name w:val="Header text CipSoft"/>
    <w:basedOn w:val="ZsysbasisCipSoft"/>
    <w:semiHidden/>
    <w:rsid w:val="00122DED"/>
    <w:rPr>
      <w:noProof/>
    </w:rPr>
  </w:style>
  <w:style w:type="paragraph" w:customStyle="1" w:styleId="FootertextCipSoft">
    <w:name w:val="Footer text CipSoft"/>
    <w:basedOn w:val="ZsysbasisCipSoft"/>
    <w:semiHidden/>
    <w:rsid w:val="00122DED"/>
    <w:rPr>
      <w:noProof/>
    </w:rPr>
  </w:style>
  <w:style w:type="numbering" w:styleId="111111">
    <w:name w:val="Outline List 2"/>
    <w:basedOn w:val="KeineListe"/>
    <w:rsid w:val="00E07762"/>
    <w:pPr>
      <w:numPr>
        <w:numId w:val="5"/>
      </w:numPr>
    </w:pPr>
  </w:style>
  <w:style w:type="numbering" w:styleId="1ai">
    <w:name w:val="Outline List 1"/>
    <w:basedOn w:val="KeineListe"/>
    <w:rsid w:val="00E07762"/>
    <w:pPr>
      <w:numPr>
        <w:numId w:val="6"/>
      </w:numPr>
    </w:pPr>
  </w:style>
  <w:style w:type="paragraph" w:customStyle="1" w:styleId="BodytextitalicCipSoft">
    <w:name w:val="Body text italic CipSoft"/>
    <w:basedOn w:val="ZsysbasisCipSoft"/>
    <w:next w:val="BodytextCipSoft"/>
    <w:qFormat/>
    <w:rsid w:val="00122DED"/>
    <w:rPr>
      <w:rFonts w:ascii="NexusMix-Italic" w:hAnsi="NexusMix-Italic"/>
      <w:iCs/>
    </w:rPr>
  </w:style>
  <w:style w:type="table" w:styleId="Tabelle3D-Effekt1">
    <w:name w:val="Table 3D effects 1"/>
    <w:basedOn w:val="NormaleTabelle"/>
    <w:semiHidden/>
    <w:rsid w:val="00451FD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51FD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51FD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nrede">
    <w:name w:val="Salutation"/>
    <w:basedOn w:val="ZsysbasisCipSoft"/>
    <w:next w:val="BodytextCipSoft"/>
    <w:semiHidden/>
    <w:rsid w:val="0020607F"/>
  </w:style>
  <w:style w:type="paragraph" w:styleId="Umschlagadresse">
    <w:name w:val="envelope address"/>
    <w:basedOn w:val="ZsysbasisCipSoft"/>
    <w:next w:val="BodytextCipSoft"/>
    <w:semiHidden/>
    <w:rsid w:val="0020607F"/>
  </w:style>
  <w:style w:type="paragraph" w:styleId="Gruformel">
    <w:name w:val="Closing"/>
    <w:basedOn w:val="ZsysbasisCipSoft"/>
    <w:next w:val="BodytextCipSoft"/>
    <w:semiHidden/>
    <w:rsid w:val="0020607F"/>
  </w:style>
  <w:style w:type="paragraph" w:customStyle="1" w:styleId="Customlist1stlevelCipSoft">
    <w:name w:val="Custom list 1st level CipSoft"/>
    <w:basedOn w:val="ZsysbasisCipSoft"/>
    <w:qFormat/>
    <w:rsid w:val="00122DED"/>
    <w:pPr>
      <w:tabs>
        <w:tab w:val="left" w:pos="284"/>
      </w:tabs>
      <w:ind w:left="284" w:hanging="284"/>
    </w:pPr>
  </w:style>
  <w:style w:type="paragraph" w:customStyle="1" w:styleId="Customlist2ndlevelCipSoft">
    <w:name w:val="Custom list 2nd level CipSoft"/>
    <w:basedOn w:val="ZsysbasisCipSoft"/>
    <w:qFormat/>
    <w:rsid w:val="00122DED"/>
    <w:pPr>
      <w:tabs>
        <w:tab w:val="left" w:pos="567"/>
      </w:tabs>
      <w:ind w:left="568" w:hanging="284"/>
    </w:pPr>
  </w:style>
  <w:style w:type="paragraph" w:customStyle="1" w:styleId="Customlist3rdlevelCipSoft">
    <w:name w:val="Custom list 3rd level CipSoft"/>
    <w:basedOn w:val="ZsysbasisCipSoft"/>
    <w:qFormat/>
    <w:rsid w:val="00122DED"/>
    <w:pPr>
      <w:tabs>
        <w:tab w:val="left" w:pos="851"/>
      </w:tabs>
      <w:ind w:left="851" w:hanging="284"/>
    </w:pPr>
  </w:style>
  <w:style w:type="paragraph" w:customStyle="1" w:styleId="Indent1stlevelCipSoft">
    <w:name w:val="Indent 1st level CipSoft"/>
    <w:basedOn w:val="ZsysbasisCipSoft"/>
    <w:qFormat/>
    <w:rsid w:val="00122DED"/>
    <w:pPr>
      <w:ind w:left="284"/>
    </w:pPr>
  </w:style>
  <w:style w:type="paragraph" w:customStyle="1" w:styleId="Indent2ndlevelCipSoft">
    <w:name w:val="Indent 2nd level CipSoft"/>
    <w:basedOn w:val="ZsysbasisCipSoft"/>
    <w:qFormat/>
    <w:rsid w:val="00122DED"/>
    <w:pPr>
      <w:ind w:left="567"/>
    </w:pPr>
  </w:style>
  <w:style w:type="paragraph" w:customStyle="1" w:styleId="Indent3rdlevelCipSoft">
    <w:name w:val="Indent 3rd level CipSoft"/>
    <w:basedOn w:val="ZsysbasisCipSoft"/>
    <w:qFormat/>
    <w:rsid w:val="00122DED"/>
    <w:pPr>
      <w:ind w:left="851"/>
    </w:pPr>
  </w:style>
  <w:style w:type="paragraph" w:styleId="Verzeichnis1">
    <w:name w:val="toc 1"/>
    <w:aliases w:val="TOC 1 CipSoft"/>
    <w:basedOn w:val="ZsysbasisCipSoft"/>
    <w:next w:val="BodytextCipSoft"/>
    <w:semiHidden/>
    <w:rsid w:val="000C1A1A"/>
    <w:pPr>
      <w:tabs>
        <w:tab w:val="left" w:pos="709"/>
      </w:tabs>
      <w:ind w:left="709" w:right="567" w:hanging="709"/>
    </w:pPr>
    <w:rPr>
      <w:b/>
    </w:rPr>
  </w:style>
  <w:style w:type="paragraph" w:styleId="Verzeichnis2">
    <w:name w:val="toc 2"/>
    <w:aliases w:val="TOC 2 CipSoft"/>
    <w:basedOn w:val="ZsysbasisCipSoft"/>
    <w:next w:val="BodytextCipSoft"/>
    <w:semiHidden/>
    <w:rsid w:val="000C1A1A"/>
    <w:pPr>
      <w:tabs>
        <w:tab w:val="left" w:pos="709"/>
      </w:tabs>
      <w:ind w:left="709" w:right="567" w:hanging="709"/>
    </w:pPr>
  </w:style>
  <w:style w:type="paragraph" w:styleId="Verzeichnis3">
    <w:name w:val="toc 3"/>
    <w:aliases w:val="TOC 3 CipSoft"/>
    <w:basedOn w:val="ZsysbasisCipSoft"/>
    <w:next w:val="BodytextCipSoft"/>
    <w:semiHidden/>
    <w:rsid w:val="000C1A1A"/>
    <w:pPr>
      <w:tabs>
        <w:tab w:val="left" w:pos="709"/>
      </w:tabs>
      <w:ind w:left="709" w:right="567" w:hanging="709"/>
    </w:pPr>
  </w:style>
  <w:style w:type="paragraph" w:styleId="Verzeichnis4">
    <w:name w:val="toc 4"/>
    <w:aliases w:val="TOC 4 CipSoft"/>
    <w:basedOn w:val="ZsysbasisCipSoft"/>
    <w:next w:val="BodytextCipSoft"/>
    <w:semiHidden/>
    <w:rsid w:val="00122DED"/>
  </w:style>
  <w:style w:type="paragraph" w:styleId="Index1">
    <w:name w:val="index 1"/>
    <w:basedOn w:val="ZsysbasisCipSoft"/>
    <w:next w:val="BodytextCipSoft"/>
    <w:semiHidden/>
    <w:rsid w:val="00122DED"/>
  </w:style>
  <w:style w:type="paragraph" w:styleId="Index2">
    <w:name w:val="index 2"/>
    <w:basedOn w:val="ZsysbasisCipSoft"/>
    <w:next w:val="BodytextCipSoft"/>
    <w:semiHidden/>
    <w:rsid w:val="00122DED"/>
  </w:style>
  <w:style w:type="paragraph" w:styleId="Index3">
    <w:name w:val="index 3"/>
    <w:basedOn w:val="ZsysbasisCipSoft"/>
    <w:next w:val="BodytextCipSoft"/>
    <w:semiHidden/>
    <w:rsid w:val="00122DED"/>
  </w:style>
  <w:style w:type="paragraph" w:styleId="Untertitel">
    <w:name w:val="Subtitle"/>
    <w:basedOn w:val="ZsysbasisCipSoft"/>
    <w:next w:val="BodytextCipSoft"/>
    <w:semiHidden/>
    <w:rsid w:val="00122DED"/>
  </w:style>
  <w:style w:type="paragraph" w:styleId="Titel">
    <w:name w:val="Title"/>
    <w:basedOn w:val="ZsysbasisCipSoft"/>
    <w:next w:val="BodytextCipSoft"/>
    <w:semiHidden/>
    <w:rsid w:val="00122DED"/>
  </w:style>
  <w:style w:type="paragraph" w:customStyle="1" w:styleId="Heading2nonumberCipSoft">
    <w:name w:val="Heading 2 no number CipSoft"/>
    <w:basedOn w:val="ZsysbasisCipSoft"/>
    <w:next w:val="BodytextCipSoft"/>
    <w:qFormat/>
    <w:rsid w:val="0014640F"/>
    <w:pPr>
      <w:keepNext/>
    </w:pPr>
    <w:rPr>
      <w:b/>
      <w:i/>
      <w:sz w:val="28"/>
      <w:szCs w:val="28"/>
    </w:rPr>
  </w:style>
  <w:style w:type="character" w:styleId="Seitenzahl">
    <w:name w:val="page number"/>
    <w:basedOn w:val="Absatz-Standardschriftart"/>
    <w:semiHidden/>
    <w:rsid w:val="00122DED"/>
  </w:style>
  <w:style w:type="character" w:customStyle="1" w:styleId="zsysVeldMarkering">
    <w:name w:val="zsysVeldMarkering"/>
    <w:basedOn w:val="Absatz-Standardschriftart"/>
    <w:semiHidden/>
    <w:rsid w:val="00122DED"/>
    <w:rPr>
      <w:bdr w:val="none" w:sz="0" w:space="0" w:color="auto"/>
      <w:shd w:val="clear" w:color="auto" w:fill="FFFF00"/>
    </w:rPr>
  </w:style>
  <w:style w:type="paragraph" w:customStyle="1" w:styleId="Heading1nonumberCipSoft">
    <w:name w:val="Heading 1 no number CipSoft"/>
    <w:basedOn w:val="ZsysbasisCipSoft"/>
    <w:next w:val="BodytextCipSoft"/>
    <w:qFormat/>
    <w:rsid w:val="0014640F"/>
    <w:pPr>
      <w:keepNext/>
    </w:pPr>
    <w:rPr>
      <w:b/>
      <w:sz w:val="32"/>
      <w:szCs w:val="32"/>
    </w:rPr>
  </w:style>
  <w:style w:type="paragraph" w:customStyle="1" w:styleId="Heading3nonumberCipSoft">
    <w:name w:val="Heading 3 no number CipSoft"/>
    <w:basedOn w:val="ZsysbasisCipSoft"/>
    <w:next w:val="BodytextCipSoft"/>
    <w:qFormat/>
    <w:rsid w:val="0014640F"/>
    <w:pPr>
      <w:keepNext/>
    </w:pPr>
    <w:rPr>
      <w:i/>
    </w:rPr>
  </w:style>
  <w:style w:type="paragraph" w:styleId="Index4">
    <w:name w:val="index 4"/>
    <w:basedOn w:val="Standard"/>
    <w:next w:val="Standard"/>
    <w:semiHidden/>
    <w:rsid w:val="00122DED"/>
    <w:pPr>
      <w:ind w:left="720" w:hanging="180"/>
    </w:pPr>
  </w:style>
  <w:style w:type="paragraph" w:styleId="Index5">
    <w:name w:val="index 5"/>
    <w:basedOn w:val="Standard"/>
    <w:next w:val="Standard"/>
    <w:semiHidden/>
    <w:rsid w:val="00122DED"/>
    <w:pPr>
      <w:ind w:left="900" w:hanging="180"/>
    </w:pPr>
  </w:style>
  <w:style w:type="paragraph" w:styleId="Index6">
    <w:name w:val="index 6"/>
    <w:basedOn w:val="Standard"/>
    <w:next w:val="Standard"/>
    <w:semiHidden/>
    <w:rsid w:val="00122DED"/>
    <w:pPr>
      <w:ind w:left="1080" w:hanging="180"/>
    </w:pPr>
  </w:style>
  <w:style w:type="paragraph" w:styleId="Index7">
    <w:name w:val="index 7"/>
    <w:basedOn w:val="Standard"/>
    <w:next w:val="Standard"/>
    <w:semiHidden/>
    <w:rsid w:val="00122DED"/>
    <w:pPr>
      <w:ind w:left="1260" w:hanging="180"/>
    </w:pPr>
  </w:style>
  <w:style w:type="paragraph" w:styleId="Index8">
    <w:name w:val="index 8"/>
    <w:basedOn w:val="Standard"/>
    <w:next w:val="Standard"/>
    <w:semiHidden/>
    <w:rsid w:val="00122DED"/>
    <w:pPr>
      <w:ind w:left="1440" w:hanging="180"/>
    </w:pPr>
  </w:style>
  <w:style w:type="paragraph" w:styleId="Index9">
    <w:name w:val="index 9"/>
    <w:basedOn w:val="Standard"/>
    <w:next w:val="Standard"/>
    <w:semiHidden/>
    <w:rsid w:val="00122DED"/>
    <w:pPr>
      <w:ind w:left="1620" w:hanging="180"/>
    </w:pPr>
  </w:style>
  <w:style w:type="paragraph" w:styleId="Verzeichnis5">
    <w:name w:val="toc 5"/>
    <w:aliases w:val="TOC 5 CipSoft"/>
    <w:basedOn w:val="Standard"/>
    <w:next w:val="Standard"/>
    <w:semiHidden/>
    <w:rsid w:val="00122DED"/>
    <w:pPr>
      <w:ind w:left="720"/>
    </w:pPr>
  </w:style>
  <w:style w:type="paragraph" w:styleId="Verzeichnis6">
    <w:name w:val="toc 6"/>
    <w:aliases w:val="TOC 6 CipSoft"/>
    <w:basedOn w:val="Standard"/>
    <w:next w:val="Standard"/>
    <w:semiHidden/>
    <w:rsid w:val="00122DED"/>
    <w:pPr>
      <w:ind w:left="900"/>
    </w:pPr>
  </w:style>
  <w:style w:type="paragraph" w:styleId="Verzeichnis7">
    <w:name w:val="toc 7"/>
    <w:aliases w:val="TOC 7 CipSoft"/>
    <w:basedOn w:val="Standard"/>
    <w:next w:val="Standard"/>
    <w:semiHidden/>
    <w:rsid w:val="00122DED"/>
    <w:pPr>
      <w:ind w:left="1080"/>
    </w:pPr>
  </w:style>
  <w:style w:type="paragraph" w:styleId="Verzeichnis8">
    <w:name w:val="toc 8"/>
    <w:aliases w:val="TOC 8 CipSoft"/>
    <w:basedOn w:val="Standard"/>
    <w:next w:val="Standard"/>
    <w:semiHidden/>
    <w:rsid w:val="00122DED"/>
    <w:pPr>
      <w:ind w:left="1260"/>
    </w:pPr>
  </w:style>
  <w:style w:type="paragraph" w:styleId="Verzeichnis9">
    <w:name w:val="toc 9"/>
    <w:aliases w:val="TOC 9 CipSoft"/>
    <w:basedOn w:val="Standard"/>
    <w:next w:val="Standard"/>
    <w:semiHidden/>
    <w:rsid w:val="00122DED"/>
    <w:pPr>
      <w:ind w:left="1440"/>
    </w:pPr>
  </w:style>
  <w:style w:type="paragraph" w:styleId="Umschlagabsenderadresse">
    <w:name w:val="envelope return"/>
    <w:basedOn w:val="ZsysbasisCipSoft"/>
    <w:next w:val="BodytextCipSoft"/>
    <w:semiHidden/>
    <w:rsid w:val="0020607F"/>
  </w:style>
  <w:style w:type="numbering" w:styleId="ArtikelAbschnitt">
    <w:name w:val="Outline List 3"/>
    <w:basedOn w:val="KeineListe"/>
    <w:rsid w:val="00E07762"/>
    <w:pPr>
      <w:numPr>
        <w:numId w:val="7"/>
      </w:numPr>
    </w:pPr>
  </w:style>
  <w:style w:type="paragraph" w:styleId="Nachrichtenkopf">
    <w:name w:val="Message Header"/>
    <w:basedOn w:val="ZsysbasisCipSoft"/>
    <w:next w:val="BodytextCipSoft"/>
    <w:semiHidden/>
    <w:rsid w:val="0020607F"/>
  </w:style>
  <w:style w:type="paragraph" w:styleId="Blocktext">
    <w:name w:val="Block Text"/>
    <w:basedOn w:val="ZsysbasisCipSoft"/>
    <w:next w:val="BodytextCipSoft"/>
    <w:semiHidden/>
    <w:rsid w:val="0020607F"/>
  </w:style>
  <w:style w:type="table" w:styleId="TabelleEinfach1">
    <w:name w:val="Table Simple 1"/>
    <w:basedOn w:val="NormaleTabelle"/>
    <w:semiHidden/>
    <w:rsid w:val="008D7BD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D7BD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D7BD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Aktuell">
    <w:name w:val="Table Contemporary"/>
    <w:basedOn w:val="NormaleTabelle"/>
    <w:semiHidden/>
    <w:rsid w:val="008D7BD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8D7BD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
    <w:name w:val="E-mail Signature"/>
    <w:basedOn w:val="ZsysbasisCipSoft"/>
    <w:next w:val="BodytextCipSoft"/>
    <w:semiHidden/>
    <w:rsid w:val="0020607F"/>
  </w:style>
  <w:style w:type="paragraph" w:styleId="Unterschrift">
    <w:name w:val="Signature"/>
    <w:basedOn w:val="ZsysbasisCipSoft"/>
    <w:next w:val="BodytextCipSoft"/>
    <w:semiHidden/>
    <w:rsid w:val="0020607F"/>
  </w:style>
  <w:style w:type="paragraph" w:styleId="HTMLVorformatiert">
    <w:name w:val="HTML Preformatted"/>
    <w:basedOn w:val="ZsysbasisCipSoft"/>
    <w:next w:val="BodytextCipSoft"/>
    <w:semiHidden/>
    <w:rsid w:val="0020607F"/>
  </w:style>
  <w:style w:type="table" w:styleId="HelleListe-Akzent6">
    <w:name w:val="Light List Accent 6"/>
    <w:basedOn w:val="NormaleTabelle"/>
    <w:uiPriority w:val="61"/>
    <w:rsid w:val="00E07762"/>
    <w:pPr>
      <w:spacing w:line="240" w:lineRule="auto"/>
    </w:pPr>
    <w:tblPr>
      <w:tblStyleRowBandSize w:val="1"/>
      <w:tblStyleColBandSize w:val="1"/>
      <w:tblInd w:w="0" w:type="dxa"/>
      <w:tblBorders>
        <w:top w:val="single" w:sz="8" w:space="0" w:color="6F6A5F" w:themeColor="accent6"/>
        <w:left w:val="single" w:sz="8" w:space="0" w:color="6F6A5F" w:themeColor="accent6"/>
        <w:bottom w:val="single" w:sz="8" w:space="0" w:color="6F6A5F" w:themeColor="accent6"/>
        <w:right w:val="single" w:sz="8" w:space="0" w:color="6F6A5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6A5F" w:themeFill="accent6"/>
      </w:tcPr>
    </w:tblStylePr>
    <w:tblStylePr w:type="lastRow">
      <w:pPr>
        <w:spacing w:before="0" w:after="0" w:line="240" w:lineRule="auto"/>
      </w:pPr>
      <w:rPr>
        <w:b/>
        <w:bCs/>
      </w:rPr>
      <w:tblPr/>
      <w:tcPr>
        <w:tcBorders>
          <w:top w:val="double" w:sz="6" w:space="0" w:color="6F6A5F" w:themeColor="accent6"/>
          <w:left w:val="single" w:sz="8" w:space="0" w:color="6F6A5F" w:themeColor="accent6"/>
          <w:bottom w:val="single" w:sz="8" w:space="0" w:color="6F6A5F" w:themeColor="accent6"/>
          <w:right w:val="single" w:sz="8" w:space="0" w:color="6F6A5F" w:themeColor="accent6"/>
        </w:tcBorders>
      </w:tcPr>
    </w:tblStylePr>
    <w:tblStylePr w:type="firstCol">
      <w:rPr>
        <w:b/>
        <w:bCs/>
      </w:rPr>
    </w:tblStylePr>
    <w:tblStylePr w:type="lastCol">
      <w:rPr>
        <w:b/>
        <w:bCs/>
      </w:rPr>
    </w:tblStylePr>
    <w:tblStylePr w:type="band1Vert">
      <w:tblPr/>
      <w:tcPr>
        <w:tcBorders>
          <w:top w:val="single" w:sz="8" w:space="0" w:color="6F6A5F" w:themeColor="accent6"/>
          <w:left w:val="single" w:sz="8" w:space="0" w:color="6F6A5F" w:themeColor="accent6"/>
          <w:bottom w:val="single" w:sz="8" w:space="0" w:color="6F6A5F" w:themeColor="accent6"/>
          <w:right w:val="single" w:sz="8" w:space="0" w:color="6F6A5F" w:themeColor="accent6"/>
        </w:tcBorders>
      </w:tcPr>
    </w:tblStylePr>
    <w:tblStylePr w:type="band1Horz">
      <w:tblPr/>
      <w:tcPr>
        <w:tcBorders>
          <w:top w:val="single" w:sz="8" w:space="0" w:color="6F6A5F" w:themeColor="accent6"/>
          <w:left w:val="single" w:sz="8" w:space="0" w:color="6F6A5F" w:themeColor="accent6"/>
          <w:bottom w:val="single" w:sz="8" w:space="0" w:color="6F6A5F" w:themeColor="accent6"/>
          <w:right w:val="single" w:sz="8" w:space="0" w:color="6F6A5F" w:themeColor="accent6"/>
        </w:tcBorders>
      </w:tcPr>
    </w:tblStylePr>
  </w:style>
  <w:style w:type="table" w:styleId="HelleListe-Akzent5">
    <w:name w:val="Light List Accent 5"/>
    <w:basedOn w:val="NormaleTabelle"/>
    <w:uiPriority w:val="61"/>
    <w:rsid w:val="00E07762"/>
    <w:pPr>
      <w:spacing w:line="240" w:lineRule="auto"/>
    </w:pPr>
    <w:tblPr>
      <w:tblStyleRowBandSize w:val="1"/>
      <w:tblStyleColBandSize w:val="1"/>
      <w:tblInd w:w="0" w:type="dxa"/>
      <w:tblBorders>
        <w:top w:val="single" w:sz="8" w:space="0" w:color="F7AF30" w:themeColor="accent5"/>
        <w:left w:val="single" w:sz="8" w:space="0" w:color="F7AF30" w:themeColor="accent5"/>
        <w:bottom w:val="single" w:sz="8" w:space="0" w:color="F7AF30" w:themeColor="accent5"/>
        <w:right w:val="single" w:sz="8" w:space="0" w:color="F7AF3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AF30" w:themeFill="accent5"/>
      </w:tcPr>
    </w:tblStylePr>
    <w:tblStylePr w:type="lastRow">
      <w:pPr>
        <w:spacing w:before="0" w:after="0" w:line="240" w:lineRule="auto"/>
      </w:pPr>
      <w:rPr>
        <w:b/>
        <w:bCs/>
      </w:rPr>
      <w:tblPr/>
      <w:tcPr>
        <w:tcBorders>
          <w:top w:val="double" w:sz="6" w:space="0" w:color="F7AF30" w:themeColor="accent5"/>
          <w:left w:val="single" w:sz="8" w:space="0" w:color="F7AF30" w:themeColor="accent5"/>
          <w:bottom w:val="single" w:sz="8" w:space="0" w:color="F7AF30" w:themeColor="accent5"/>
          <w:right w:val="single" w:sz="8" w:space="0" w:color="F7AF30" w:themeColor="accent5"/>
        </w:tcBorders>
      </w:tcPr>
    </w:tblStylePr>
    <w:tblStylePr w:type="firstCol">
      <w:rPr>
        <w:b/>
        <w:bCs/>
      </w:rPr>
    </w:tblStylePr>
    <w:tblStylePr w:type="lastCol">
      <w:rPr>
        <w:b/>
        <w:bCs/>
      </w:rPr>
    </w:tblStylePr>
    <w:tblStylePr w:type="band1Vert">
      <w:tblPr/>
      <w:tcPr>
        <w:tcBorders>
          <w:top w:val="single" w:sz="8" w:space="0" w:color="F7AF30" w:themeColor="accent5"/>
          <w:left w:val="single" w:sz="8" w:space="0" w:color="F7AF30" w:themeColor="accent5"/>
          <w:bottom w:val="single" w:sz="8" w:space="0" w:color="F7AF30" w:themeColor="accent5"/>
          <w:right w:val="single" w:sz="8" w:space="0" w:color="F7AF30" w:themeColor="accent5"/>
        </w:tcBorders>
      </w:tcPr>
    </w:tblStylePr>
    <w:tblStylePr w:type="band1Horz">
      <w:tblPr/>
      <w:tcPr>
        <w:tcBorders>
          <w:top w:val="single" w:sz="8" w:space="0" w:color="F7AF30" w:themeColor="accent5"/>
          <w:left w:val="single" w:sz="8" w:space="0" w:color="F7AF30" w:themeColor="accent5"/>
          <w:bottom w:val="single" w:sz="8" w:space="0" w:color="F7AF30" w:themeColor="accent5"/>
          <w:right w:val="single" w:sz="8" w:space="0" w:color="F7AF30" w:themeColor="accent5"/>
        </w:tcBorders>
      </w:tcPr>
    </w:tblStylePr>
  </w:style>
  <w:style w:type="table" w:styleId="HelleListe-Akzent4">
    <w:name w:val="Light List Accent 4"/>
    <w:basedOn w:val="NormaleTabelle"/>
    <w:uiPriority w:val="61"/>
    <w:rsid w:val="00E07762"/>
    <w:pPr>
      <w:spacing w:line="240" w:lineRule="auto"/>
    </w:pPr>
    <w:tblPr>
      <w:tblStyleRowBandSize w:val="1"/>
      <w:tblStyleColBandSize w:val="1"/>
      <w:tblInd w:w="0" w:type="dxa"/>
      <w:tblBorders>
        <w:top w:val="single" w:sz="8" w:space="0" w:color="F39200" w:themeColor="accent4"/>
        <w:left w:val="single" w:sz="8" w:space="0" w:color="F39200" w:themeColor="accent4"/>
        <w:bottom w:val="single" w:sz="8" w:space="0" w:color="F39200" w:themeColor="accent4"/>
        <w:right w:val="single" w:sz="8" w:space="0" w:color="F392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39200" w:themeFill="accent4"/>
      </w:tcPr>
    </w:tblStylePr>
    <w:tblStylePr w:type="lastRow">
      <w:pPr>
        <w:spacing w:before="0" w:after="0" w:line="240" w:lineRule="auto"/>
      </w:pPr>
      <w:rPr>
        <w:b/>
        <w:bCs/>
      </w:rPr>
      <w:tblPr/>
      <w:tcPr>
        <w:tcBorders>
          <w:top w:val="double" w:sz="6" w:space="0" w:color="F39200" w:themeColor="accent4"/>
          <w:left w:val="single" w:sz="8" w:space="0" w:color="F39200" w:themeColor="accent4"/>
          <w:bottom w:val="single" w:sz="8" w:space="0" w:color="F39200" w:themeColor="accent4"/>
          <w:right w:val="single" w:sz="8" w:space="0" w:color="F39200" w:themeColor="accent4"/>
        </w:tcBorders>
      </w:tcPr>
    </w:tblStylePr>
    <w:tblStylePr w:type="firstCol">
      <w:rPr>
        <w:b/>
        <w:bCs/>
      </w:rPr>
    </w:tblStylePr>
    <w:tblStylePr w:type="lastCol">
      <w:rPr>
        <w:b/>
        <w:bCs/>
      </w:rPr>
    </w:tblStylePr>
    <w:tblStylePr w:type="band1Vert">
      <w:tblPr/>
      <w:tcPr>
        <w:tcBorders>
          <w:top w:val="single" w:sz="8" w:space="0" w:color="F39200" w:themeColor="accent4"/>
          <w:left w:val="single" w:sz="8" w:space="0" w:color="F39200" w:themeColor="accent4"/>
          <w:bottom w:val="single" w:sz="8" w:space="0" w:color="F39200" w:themeColor="accent4"/>
          <w:right w:val="single" w:sz="8" w:space="0" w:color="F39200" w:themeColor="accent4"/>
        </w:tcBorders>
      </w:tcPr>
    </w:tblStylePr>
    <w:tblStylePr w:type="band1Horz">
      <w:tblPr/>
      <w:tcPr>
        <w:tcBorders>
          <w:top w:val="single" w:sz="8" w:space="0" w:color="F39200" w:themeColor="accent4"/>
          <w:left w:val="single" w:sz="8" w:space="0" w:color="F39200" w:themeColor="accent4"/>
          <w:bottom w:val="single" w:sz="8" w:space="0" w:color="F39200" w:themeColor="accent4"/>
          <w:right w:val="single" w:sz="8" w:space="0" w:color="F39200" w:themeColor="accent4"/>
        </w:tcBorders>
      </w:tcPr>
    </w:tblStylePr>
  </w:style>
  <w:style w:type="table" w:styleId="HelleListe-Akzent3">
    <w:name w:val="Light List Accent 3"/>
    <w:basedOn w:val="NormaleTabelle"/>
    <w:uiPriority w:val="61"/>
    <w:rsid w:val="00E07762"/>
    <w:pPr>
      <w:spacing w:line="240" w:lineRule="auto"/>
    </w:pPr>
    <w:tblPr>
      <w:tblStyleRowBandSize w:val="1"/>
      <w:tblStyleColBandSize w:val="1"/>
      <w:tblInd w:w="0" w:type="dxa"/>
      <w:tblBorders>
        <w:top w:val="single" w:sz="8" w:space="0" w:color="E60D7F" w:themeColor="accent3"/>
        <w:left w:val="single" w:sz="8" w:space="0" w:color="E60D7F" w:themeColor="accent3"/>
        <w:bottom w:val="single" w:sz="8" w:space="0" w:color="E60D7F" w:themeColor="accent3"/>
        <w:right w:val="single" w:sz="8" w:space="0" w:color="E60D7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0D7F" w:themeFill="accent3"/>
      </w:tcPr>
    </w:tblStylePr>
    <w:tblStylePr w:type="lastRow">
      <w:pPr>
        <w:spacing w:before="0" w:after="0" w:line="240" w:lineRule="auto"/>
      </w:pPr>
      <w:rPr>
        <w:b/>
        <w:bCs/>
      </w:rPr>
      <w:tblPr/>
      <w:tcPr>
        <w:tcBorders>
          <w:top w:val="double" w:sz="6" w:space="0" w:color="E60D7F" w:themeColor="accent3"/>
          <w:left w:val="single" w:sz="8" w:space="0" w:color="E60D7F" w:themeColor="accent3"/>
          <w:bottom w:val="single" w:sz="8" w:space="0" w:color="E60D7F" w:themeColor="accent3"/>
          <w:right w:val="single" w:sz="8" w:space="0" w:color="E60D7F" w:themeColor="accent3"/>
        </w:tcBorders>
      </w:tcPr>
    </w:tblStylePr>
    <w:tblStylePr w:type="firstCol">
      <w:rPr>
        <w:b/>
        <w:bCs/>
      </w:rPr>
    </w:tblStylePr>
    <w:tblStylePr w:type="lastCol">
      <w:rPr>
        <w:b/>
        <w:bCs/>
      </w:rPr>
    </w:tblStylePr>
    <w:tblStylePr w:type="band1Vert">
      <w:tblPr/>
      <w:tcPr>
        <w:tcBorders>
          <w:top w:val="single" w:sz="8" w:space="0" w:color="E60D7F" w:themeColor="accent3"/>
          <w:left w:val="single" w:sz="8" w:space="0" w:color="E60D7F" w:themeColor="accent3"/>
          <w:bottom w:val="single" w:sz="8" w:space="0" w:color="E60D7F" w:themeColor="accent3"/>
          <w:right w:val="single" w:sz="8" w:space="0" w:color="E60D7F" w:themeColor="accent3"/>
        </w:tcBorders>
      </w:tcPr>
    </w:tblStylePr>
    <w:tblStylePr w:type="band1Horz">
      <w:tblPr/>
      <w:tcPr>
        <w:tcBorders>
          <w:top w:val="single" w:sz="8" w:space="0" w:color="E60D7F" w:themeColor="accent3"/>
          <w:left w:val="single" w:sz="8" w:space="0" w:color="E60D7F" w:themeColor="accent3"/>
          <w:bottom w:val="single" w:sz="8" w:space="0" w:color="E60D7F" w:themeColor="accent3"/>
          <w:right w:val="single" w:sz="8" w:space="0" w:color="E60D7F" w:themeColor="accent3"/>
        </w:tcBorders>
      </w:tcPr>
    </w:tblStylePr>
  </w:style>
  <w:style w:type="paragraph" w:styleId="HTMLAdresse">
    <w:name w:val="HTML Address"/>
    <w:basedOn w:val="ZsysbasisCipSoft"/>
    <w:next w:val="BodytextCipSoft"/>
    <w:semiHidden/>
    <w:rsid w:val="0020607F"/>
  </w:style>
  <w:style w:type="table" w:styleId="HelleListe-Akzent2">
    <w:name w:val="Light List Accent 2"/>
    <w:basedOn w:val="NormaleTabelle"/>
    <w:uiPriority w:val="61"/>
    <w:rsid w:val="00E07762"/>
    <w:pPr>
      <w:spacing w:line="240" w:lineRule="auto"/>
    </w:pPr>
    <w:tblPr>
      <w:tblStyleRowBandSize w:val="1"/>
      <w:tblStyleColBandSize w:val="1"/>
      <w:tblInd w:w="0" w:type="dxa"/>
      <w:tblBorders>
        <w:top w:val="single" w:sz="8" w:space="0" w:color="CE0190" w:themeColor="accent2"/>
        <w:left w:val="single" w:sz="8" w:space="0" w:color="CE0190" w:themeColor="accent2"/>
        <w:bottom w:val="single" w:sz="8" w:space="0" w:color="CE0190" w:themeColor="accent2"/>
        <w:right w:val="single" w:sz="8" w:space="0" w:color="CE019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E0190" w:themeFill="accent2"/>
      </w:tcPr>
    </w:tblStylePr>
    <w:tblStylePr w:type="lastRow">
      <w:pPr>
        <w:spacing w:before="0" w:after="0" w:line="240" w:lineRule="auto"/>
      </w:pPr>
      <w:rPr>
        <w:b/>
        <w:bCs/>
      </w:rPr>
      <w:tblPr/>
      <w:tcPr>
        <w:tcBorders>
          <w:top w:val="double" w:sz="6" w:space="0" w:color="CE0190" w:themeColor="accent2"/>
          <w:left w:val="single" w:sz="8" w:space="0" w:color="CE0190" w:themeColor="accent2"/>
          <w:bottom w:val="single" w:sz="8" w:space="0" w:color="CE0190" w:themeColor="accent2"/>
          <w:right w:val="single" w:sz="8" w:space="0" w:color="CE0190" w:themeColor="accent2"/>
        </w:tcBorders>
      </w:tcPr>
    </w:tblStylePr>
    <w:tblStylePr w:type="firstCol">
      <w:rPr>
        <w:b/>
        <w:bCs/>
      </w:rPr>
    </w:tblStylePr>
    <w:tblStylePr w:type="lastCol">
      <w:rPr>
        <w:b/>
        <w:bCs/>
      </w:rPr>
    </w:tblStylePr>
    <w:tblStylePr w:type="band1Vert">
      <w:tblPr/>
      <w:tcPr>
        <w:tcBorders>
          <w:top w:val="single" w:sz="8" w:space="0" w:color="CE0190" w:themeColor="accent2"/>
          <w:left w:val="single" w:sz="8" w:space="0" w:color="CE0190" w:themeColor="accent2"/>
          <w:bottom w:val="single" w:sz="8" w:space="0" w:color="CE0190" w:themeColor="accent2"/>
          <w:right w:val="single" w:sz="8" w:space="0" w:color="CE0190" w:themeColor="accent2"/>
        </w:tcBorders>
      </w:tcPr>
    </w:tblStylePr>
    <w:tblStylePr w:type="band1Horz">
      <w:tblPr/>
      <w:tcPr>
        <w:tcBorders>
          <w:top w:val="single" w:sz="8" w:space="0" w:color="CE0190" w:themeColor="accent2"/>
          <w:left w:val="single" w:sz="8" w:space="0" w:color="CE0190" w:themeColor="accent2"/>
          <w:bottom w:val="single" w:sz="8" w:space="0" w:color="CE0190" w:themeColor="accent2"/>
          <w:right w:val="single" w:sz="8" w:space="0" w:color="CE0190" w:themeColor="accent2"/>
        </w:tcBorders>
      </w:tcPr>
    </w:tblStylePr>
  </w:style>
  <w:style w:type="table" w:styleId="HelleSchattierung-Akzent6">
    <w:name w:val="Light Shading Accent 6"/>
    <w:basedOn w:val="NormaleTabelle"/>
    <w:uiPriority w:val="60"/>
    <w:rsid w:val="00E07762"/>
    <w:pPr>
      <w:spacing w:line="240" w:lineRule="auto"/>
    </w:pPr>
    <w:rPr>
      <w:color w:val="524F47" w:themeColor="accent6" w:themeShade="BF"/>
    </w:rPr>
    <w:tblPr>
      <w:tblStyleRowBandSize w:val="1"/>
      <w:tblStyleColBandSize w:val="1"/>
      <w:tblInd w:w="0" w:type="dxa"/>
      <w:tblBorders>
        <w:top w:val="single" w:sz="8" w:space="0" w:color="6F6A5F" w:themeColor="accent6"/>
        <w:bottom w:val="single" w:sz="8" w:space="0" w:color="6F6A5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6A5F" w:themeColor="accent6"/>
          <w:left w:val="nil"/>
          <w:bottom w:val="single" w:sz="8" w:space="0" w:color="6F6A5F" w:themeColor="accent6"/>
          <w:right w:val="nil"/>
          <w:insideH w:val="nil"/>
          <w:insideV w:val="nil"/>
        </w:tcBorders>
      </w:tcPr>
    </w:tblStylePr>
    <w:tblStylePr w:type="lastRow">
      <w:pPr>
        <w:spacing w:before="0" w:after="0" w:line="240" w:lineRule="auto"/>
      </w:pPr>
      <w:rPr>
        <w:b/>
        <w:bCs/>
      </w:rPr>
      <w:tblPr/>
      <w:tcPr>
        <w:tcBorders>
          <w:top w:val="single" w:sz="8" w:space="0" w:color="6F6A5F" w:themeColor="accent6"/>
          <w:left w:val="nil"/>
          <w:bottom w:val="single" w:sz="8" w:space="0" w:color="6F6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AD6" w:themeFill="accent6" w:themeFillTint="3F"/>
      </w:tcPr>
    </w:tblStylePr>
    <w:tblStylePr w:type="band1Horz">
      <w:tblPr/>
      <w:tcPr>
        <w:tcBorders>
          <w:left w:val="nil"/>
          <w:right w:val="nil"/>
          <w:insideH w:val="nil"/>
          <w:insideV w:val="nil"/>
        </w:tcBorders>
        <w:shd w:val="clear" w:color="auto" w:fill="DCDAD6" w:themeFill="accent6" w:themeFillTint="3F"/>
      </w:tcPr>
    </w:tblStylePr>
  </w:style>
  <w:style w:type="table" w:styleId="TabelleKlassisch1">
    <w:name w:val="Table Classic 1"/>
    <w:basedOn w:val="NormaleTabelle"/>
    <w:semiHidden/>
    <w:rsid w:val="008D7B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D7B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D7BD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D7BD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8D7BDD"/>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D7BD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D7BD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e">
    <w:name w:val="List"/>
    <w:basedOn w:val="ZsysbasisCipSoft"/>
    <w:next w:val="BodytextCipSoft"/>
    <w:semiHidden/>
    <w:rsid w:val="0020607F"/>
  </w:style>
  <w:style w:type="paragraph" w:styleId="Liste2">
    <w:name w:val="List 2"/>
    <w:basedOn w:val="ZsysbasisCipSoft"/>
    <w:next w:val="BodytextCipSoft"/>
    <w:semiHidden/>
    <w:rsid w:val="0020607F"/>
  </w:style>
  <w:style w:type="paragraph" w:styleId="Liste3">
    <w:name w:val="List 3"/>
    <w:basedOn w:val="ZsysbasisCipSoft"/>
    <w:next w:val="BodytextCipSoft"/>
    <w:semiHidden/>
    <w:rsid w:val="0020607F"/>
  </w:style>
  <w:style w:type="paragraph" w:styleId="Liste4">
    <w:name w:val="List 4"/>
    <w:basedOn w:val="ZsysbasisCipSoft"/>
    <w:next w:val="BodytextCipSoft"/>
    <w:semiHidden/>
    <w:rsid w:val="0020607F"/>
  </w:style>
  <w:style w:type="paragraph" w:styleId="Liste5">
    <w:name w:val="List 5"/>
    <w:basedOn w:val="ZsysbasisCipSoft"/>
    <w:next w:val="BodytextCipSoft"/>
    <w:semiHidden/>
    <w:rsid w:val="0020607F"/>
  </w:style>
  <w:style w:type="paragraph" w:styleId="Aufzhlungszeichen">
    <w:name w:val="List Bullet"/>
    <w:basedOn w:val="ZsysbasisCipSoft"/>
    <w:next w:val="BodytextCipSoft"/>
    <w:semiHidden/>
    <w:rsid w:val="0020607F"/>
  </w:style>
  <w:style w:type="paragraph" w:styleId="Aufzhlungszeichen2">
    <w:name w:val="List Bullet 2"/>
    <w:basedOn w:val="ZsysbasisCipSoft"/>
    <w:next w:val="BodytextCipSoft"/>
    <w:semiHidden/>
    <w:rsid w:val="0020607F"/>
  </w:style>
  <w:style w:type="paragraph" w:styleId="Aufzhlungszeichen3">
    <w:name w:val="List Bullet 3"/>
    <w:basedOn w:val="ZsysbasisCipSoft"/>
    <w:next w:val="BodytextCipSoft"/>
    <w:semiHidden/>
    <w:rsid w:val="0020607F"/>
  </w:style>
  <w:style w:type="paragraph" w:styleId="Aufzhlungszeichen4">
    <w:name w:val="List Bullet 4"/>
    <w:basedOn w:val="ZsysbasisCipSoft"/>
    <w:next w:val="BodytextCipSoft"/>
    <w:semiHidden/>
    <w:rsid w:val="0020607F"/>
  </w:style>
  <w:style w:type="paragraph" w:styleId="Aufzhlungszeichen5">
    <w:name w:val="List Bullet 5"/>
    <w:basedOn w:val="ZsysbasisCipSoft"/>
    <w:next w:val="BodytextCipSoft"/>
    <w:semiHidden/>
    <w:rsid w:val="0020607F"/>
  </w:style>
  <w:style w:type="paragraph" w:styleId="Listennummer">
    <w:name w:val="List Number"/>
    <w:basedOn w:val="ZsysbasisCipSoft"/>
    <w:next w:val="BodytextCipSoft"/>
    <w:semiHidden/>
    <w:rsid w:val="0020607F"/>
  </w:style>
  <w:style w:type="paragraph" w:styleId="Listennummer2">
    <w:name w:val="List Number 2"/>
    <w:basedOn w:val="ZsysbasisCipSoft"/>
    <w:next w:val="BodytextCipSoft"/>
    <w:semiHidden/>
    <w:rsid w:val="0020607F"/>
  </w:style>
  <w:style w:type="paragraph" w:styleId="Listennummer3">
    <w:name w:val="List Number 3"/>
    <w:basedOn w:val="ZsysbasisCipSoft"/>
    <w:next w:val="BodytextCipSoft"/>
    <w:semiHidden/>
    <w:rsid w:val="0020607F"/>
  </w:style>
  <w:style w:type="paragraph" w:styleId="Listennummer4">
    <w:name w:val="List Number 4"/>
    <w:basedOn w:val="ZsysbasisCipSoft"/>
    <w:next w:val="BodytextCipSoft"/>
    <w:semiHidden/>
    <w:rsid w:val="0020607F"/>
  </w:style>
  <w:style w:type="paragraph" w:styleId="Listennummer5">
    <w:name w:val="List Number 5"/>
    <w:basedOn w:val="ZsysbasisCipSoft"/>
    <w:next w:val="BodytextCipSoft"/>
    <w:semiHidden/>
    <w:rsid w:val="0020607F"/>
  </w:style>
  <w:style w:type="paragraph" w:styleId="Listenfortsetzung">
    <w:name w:val="List Continue"/>
    <w:basedOn w:val="ZsysbasisCipSoft"/>
    <w:next w:val="BodytextCipSoft"/>
    <w:semiHidden/>
    <w:rsid w:val="0020607F"/>
  </w:style>
  <w:style w:type="paragraph" w:styleId="Listenfortsetzung2">
    <w:name w:val="List Continue 2"/>
    <w:basedOn w:val="ZsysbasisCipSoft"/>
    <w:next w:val="BodytextCipSoft"/>
    <w:semiHidden/>
    <w:rsid w:val="0020607F"/>
  </w:style>
  <w:style w:type="paragraph" w:styleId="Listenfortsetzung3">
    <w:name w:val="List Continue 3"/>
    <w:basedOn w:val="ZsysbasisCipSoft"/>
    <w:next w:val="BodytextCipSoft"/>
    <w:semiHidden/>
    <w:rsid w:val="0020607F"/>
  </w:style>
  <w:style w:type="paragraph" w:styleId="Listenfortsetzung4">
    <w:name w:val="List Continue 4"/>
    <w:basedOn w:val="ZsysbasisCipSoft"/>
    <w:next w:val="BodytextCipSoft"/>
    <w:semiHidden/>
    <w:rsid w:val="0020607F"/>
  </w:style>
  <w:style w:type="paragraph" w:styleId="Listenfortsetzung5">
    <w:name w:val="List Continue 5"/>
    <w:basedOn w:val="ZsysbasisCipSoft"/>
    <w:next w:val="BodytextCipSoft"/>
    <w:semiHidden/>
    <w:rsid w:val="0020607F"/>
  </w:style>
  <w:style w:type="character" w:styleId="IntensiverVerweis">
    <w:name w:val="Intense Reference"/>
    <w:basedOn w:val="Absatz-Standardschriftart"/>
    <w:uiPriority w:val="32"/>
    <w:semiHidden/>
    <w:rsid w:val="00E07762"/>
    <w:rPr>
      <w:b/>
      <w:bCs/>
      <w:smallCaps/>
      <w:color w:val="CE0190" w:themeColor="accent2"/>
      <w:spacing w:val="5"/>
      <w:u w:val="single"/>
    </w:rPr>
  </w:style>
  <w:style w:type="paragraph" w:styleId="StandardWeb">
    <w:name w:val="Normal (Web)"/>
    <w:basedOn w:val="ZsysbasisCipSoft"/>
    <w:next w:val="BodytextCipSoft"/>
    <w:semiHidden/>
    <w:rsid w:val="0020607F"/>
  </w:style>
  <w:style w:type="paragraph" w:styleId="Fu-Endnotenberschrift">
    <w:name w:val="Note Heading"/>
    <w:basedOn w:val="ZsysbasisCipSoft"/>
    <w:next w:val="BodytextCipSoft"/>
    <w:semiHidden/>
    <w:rsid w:val="0020607F"/>
  </w:style>
  <w:style w:type="paragraph" w:styleId="Textkrper">
    <w:name w:val="Body Text"/>
    <w:basedOn w:val="ZsysbasisCipSoft"/>
    <w:next w:val="BodytextCipSoft"/>
    <w:semiHidden/>
    <w:rsid w:val="0020607F"/>
  </w:style>
  <w:style w:type="paragraph" w:styleId="Textkrper2">
    <w:name w:val="Body Text 2"/>
    <w:basedOn w:val="ZsysbasisCipSoft"/>
    <w:next w:val="BodytextCipSoft"/>
    <w:semiHidden/>
    <w:rsid w:val="0020607F"/>
  </w:style>
  <w:style w:type="paragraph" w:styleId="Textkrper3">
    <w:name w:val="Body Text 3"/>
    <w:basedOn w:val="ZsysbasisCipSoft"/>
    <w:next w:val="BodytextCipSoft"/>
    <w:semiHidden/>
    <w:rsid w:val="0020607F"/>
  </w:style>
  <w:style w:type="paragraph" w:styleId="Textkrper-Erstzeileneinzug">
    <w:name w:val="Body Text First Indent"/>
    <w:basedOn w:val="ZsysbasisCipSoft"/>
    <w:next w:val="BodytextCipSoft"/>
    <w:semiHidden/>
    <w:rsid w:val="0020607F"/>
  </w:style>
  <w:style w:type="paragraph" w:styleId="Textkrper-Zeileneinzug">
    <w:name w:val="Body Text Indent"/>
    <w:basedOn w:val="ZsysbasisCipSoft"/>
    <w:next w:val="BodytextCipSoft"/>
    <w:semiHidden/>
    <w:rsid w:val="0020607F"/>
  </w:style>
  <w:style w:type="paragraph" w:styleId="Textkrper-Erstzeileneinzug2">
    <w:name w:val="Body Text First Indent 2"/>
    <w:basedOn w:val="ZsysbasisCipSoft"/>
    <w:next w:val="BodytextCipSoft"/>
    <w:semiHidden/>
    <w:rsid w:val="0020607F"/>
  </w:style>
  <w:style w:type="paragraph" w:styleId="Textkrper-Einzug2">
    <w:name w:val="Body Text Indent 2"/>
    <w:basedOn w:val="ZsysbasisCipSoft"/>
    <w:next w:val="BodytextCipSoft"/>
    <w:semiHidden/>
    <w:rsid w:val="0020607F"/>
  </w:style>
  <w:style w:type="paragraph" w:styleId="Textkrper-Einzug3">
    <w:name w:val="Body Text Indent 3"/>
    <w:basedOn w:val="ZsysbasisCipSoft"/>
    <w:next w:val="BodytextCipSoft"/>
    <w:semiHidden/>
    <w:rsid w:val="0020607F"/>
  </w:style>
  <w:style w:type="table" w:styleId="TabelleProfessionell">
    <w:name w:val="Table Professional"/>
    <w:basedOn w:val="NormaleTabelle"/>
    <w:semiHidden/>
    <w:rsid w:val="008D7B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iveHervorhebung">
    <w:name w:val="Intense Emphasis"/>
    <w:basedOn w:val="Absatz-Standardschriftart"/>
    <w:uiPriority w:val="21"/>
    <w:semiHidden/>
    <w:rsid w:val="00E07762"/>
    <w:rPr>
      <w:b/>
      <w:bCs/>
      <w:i/>
      <w:iCs/>
      <w:color w:val="A11B5B" w:themeColor="accent1"/>
    </w:rPr>
  </w:style>
  <w:style w:type="paragraph" w:styleId="Standardeinzug">
    <w:name w:val="Normal Indent"/>
    <w:basedOn w:val="ZsysbasisCipSoft"/>
    <w:next w:val="BodytextCipSoft"/>
    <w:semiHidden/>
    <w:rsid w:val="0020607F"/>
  </w:style>
  <w:style w:type="table" w:styleId="TabelleSpalten1">
    <w:name w:val="Table Columns 1"/>
    <w:basedOn w:val="NormaleTabelle"/>
    <w:semiHidden/>
    <w:rsid w:val="008D7BDD"/>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D7BD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D7BDD"/>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D7BD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D7BD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Liste1">
    <w:name w:val="Table List 1"/>
    <w:basedOn w:val="NormaleTabelle"/>
    <w:semiHidden/>
    <w:rsid w:val="008D7BD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D7BD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D7BD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D7BD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D7BD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D7BD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D7BD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D7BD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nraster">
    <w:name w:val="Table Grid"/>
    <w:basedOn w:val="NormaleTabelle"/>
    <w:rsid w:val="00922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Raster1">
    <w:name w:val="Table Grid 1"/>
    <w:basedOn w:val="NormaleTabelle"/>
    <w:semiHidden/>
    <w:rsid w:val="008D7B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D7BD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D7BD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D7BD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D7BD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D7BD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D7BD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D7B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ndesign">
    <w:name w:val="Table Theme"/>
    <w:basedOn w:val="NormaleTabelle"/>
    <w:semiHidden/>
    <w:rsid w:val="008D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Spezial1">
    <w:name w:val="Table Subtle 1"/>
    <w:basedOn w:val="NormaleTabelle"/>
    <w:semiHidden/>
    <w:rsid w:val="008D7BD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D7BD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unotenzeichen">
    <w:name w:val="footnote reference"/>
    <w:aliases w:val="Footnote reference CipSoft"/>
    <w:basedOn w:val="Absatz-Standardschriftart"/>
    <w:rsid w:val="00CB7600"/>
    <w:rPr>
      <w:vertAlign w:val="superscript"/>
    </w:rPr>
  </w:style>
  <w:style w:type="paragraph" w:styleId="Funotentext">
    <w:name w:val="footnote text"/>
    <w:aliases w:val="Footnote text CipSoft"/>
    <w:basedOn w:val="ZsysbasisCipSoft"/>
    <w:rsid w:val="00CB7600"/>
    <w:rPr>
      <w:sz w:val="15"/>
    </w:rPr>
  </w:style>
  <w:style w:type="table" w:styleId="TabelleWeb1">
    <w:name w:val="Table Web 1"/>
    <w:basedOn w:val="NormaleTabelle"/>
    <w:semiHidden/>
    <w:rsid w:val="008D7BD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D7BD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D7BD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ett">
    <w:name w:val="Strong"/>
    <w:basedOn w:val="Absatz-Standardschriftart"/>
    <w:semiHidden/>
    <w:rsid w:val="00451FDB"/>
    <w:rPr>
      <w:b w:val="0"/>
      <w:bCs w:val="0"/>
    </w:rPr>
  </w:style>
  <w:style w:type="paragraph" w:styleId="Datum">
    <w:name w:val="Date"/>
    <w:basedOn w:val="ZsysbasisCipSoft"/>
    <w:next w:val="BodytextCipSoft"/>
    <w:semiHidden/>
    <w:rsid w:val="0020607F"/>
  </w:style>
  <w:style w:type="paragraph" w:styleId="NurText">
    <w:name w:val="Plain Text"/>
    <w:basedOn w:val="ZsysbasisCipSoft"/>
    <w:next w:val="BodytextCipSoft"/>
    <w:semiHidden/>
    <w:rsid w:val="0020607F"/>
  </w:style>
  <w:style w:type="paragraph" w:styleId="Sprechblasentext">
    <w:name w:val="Balloon Text"/>
    <w:basedOn w:val="ZsysbasisCipSoft"/>
    <w:next w:val="BodytextCipSoft"/>
    <w:semiHidden/>
    <w:rsid w:val="0020607F"/>
  </w:style>
  <w:style w:type="paragraph" w:styleId="Beschriftung">
    <w:name w:val="caption"/>
    <w:aliases w:val="Caption CipSoft"/>
    <w:basedOn w:val="ZsysbasisCipSoft"/>
    <w:next w:val="BodytextCipSoft"/>
    <w:semiHidden/>
    <w:rsid w:val="0020607F"/>
  </w:style>
  <w:style w:type="paragraph" w:styleId="Rechtsgrundlagenverzeichnis">
    <w:name w:val="table of authorities"/>
    <w:basedOn w:val="ZsysbasisCipSoft"/>
    <w:next w:val="BodytextCipSoft"/>
    <w:semiHidden/>
    <w:rsid w:val="0020607F"/>
  </w:style>
  <w:style w:type="paragraph" w:styleId="Dokumentstruktur">
    <w:name w:val="Document Map"/>
    <w:basedOn w:val="ZsysbasisCipSoft"/>
    <w:next w:val="BodytextCipSoft"/>
    <w:semiHidden/>
    <w:rsid w:val="0020607F"/>
  </w:style>
  <w:style w:type="table" w:styleId="HelleSchattierung-Akzent5">
    <w:name w:val="Light Shading Accent 5"/>
    <w:basedOn w:val="NormaleTabelle"/>
    <w:uiPriority w:val="60"/>
    <w:rsid w:val="00E07762"/>
    <w:pPr>
      <w:spacing w:line="240" w:lineRule="auto"/>
    </w:pPr>
    <w:rPr>
      <w:color w:val="D48908" w:themeColor="accent5" w:themeShade="BF"/>
    </w:rPr>
    <w:tblPr>
      <w:tblStyleRowBandSize w:val="1"/>
      <w:tblStyleColBandSize w:val="1"/>
      <w:tblInd w:w="0" w:type="dxa"/>
      <w:tblBorders>
        <w:top w:val="single" w:sz="8" w:space="0" w:color="F7AF30" w:themeColor="accent5"/>
        <w:bottom w:val="single" w:sz="8" w:space="0" w:color="F7AF3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AF30" w:themeColor="accent5"/>
          <w:left w:val="nil"/>
          <w:bottom w:val="single" w:sz="8" w:space="0" w:color="F7AF30" w:themeColor="accent5"/>
          <w:right w:val="nil"/>
          <w:insideH w:val="nil"/>
          <w:insideV w:val="nil"/>
        </w:tcBorders>
      </w:tcPr>
    </w:tblStylePr>
    <w:tblStylePr w:type="lastRow">
      <w:pPr>
        <w:spacing w:before="0" w:after="0" w:line="240" w:lineRule="auto"/>
      </w:pPr>
      <w:rPr>
        <w:b/>
        <w:bCs/>
      </w:rPr>
      <w:tblPr/>
      <w:tcPr>
        <w:tcBorders>
          <w:top w:val="single" w:sz="8" w:space="0" w:color="F7AF30" w:themeColor="accent5"/>
          <w:left w:val="nil"/>
          <w:bottom w:val="single" w:sz="8" w:space="0" w:color="F7AF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B" w:themeFill="accent5" w:themeFillTint="3F"/>
      </w:tcPr>
    </w:tblStylePr>
    <w:tblStylePr w:type="band1Horz">
      <w:tblPr/>
      <w:tcPr>
        <w:tcBorders>
          <w:left w:val="nil"/>
          <w:right w:val="nil"/>
          <w:insideH w:val="nil"/>
          <w:insideV w:val="nil"/>
        </w:tcBorders>
        <w:shd w:val="clear" w:color="auto" w:fill="FDEBCB" w:themeFill="accent5" w:themeFillTint="3F"/>
      </w:tcPr>
    </w:tblStylePr>
  </w:style>
  <w:style w:type="paragraph" w:styleId="Endnotentext">
    <w:name w:val="endnote text"/>
    <w:aliases w:val="End note text CipSoft"/>
    <w:basedOn w:val="ZsysbasisCipSoft"/>
    <w:next w:val="BodytextCipSoft"/>
    <w:rsid w:val="0020607F"/>
  </w:style>
  <w:style w:type="paragraph" w:styleId="Indexberschrift">
    <w:name w:val="index heading"/>
    <w:basedOn w:val="ZsysbasisCipSoft"/>
    <w:next w:val="BodytextCipSoft"/>
    <w:semiHidden/>
    <w:rsid w:val="0020607F"/>
  </w:style>
  <w:style w:type="paragraph" w:styleId="RGV-berschrift">
    <w:name w:val="toa heading"/>
    <w:basedOn w:val="ZsysbasisCipSoft"/>
    <w:next w:val="BodytextCipSoft"/>
    <w:semiHidden/>
    <w:rsid w:val="0020607F"/>
  </w:style>
  <w:style w:type="paragraph" w:styleId="Abbildungsverzeichnis">
    <w:name w:val="table of figures"/>
    <w:basedOn w:val="ZsysbasisCipSoft"/>
    <w:next w:val="BodytextCipSoft"/>
    <w:semiHidden/>
    <w:rsid w:val="0020607F"/>
  </w:style>
  <w:style w:type="paragraph" w:styleId="Makrotext">
    <w:name w:val="macro"/>
    <w:basedOn w:val="ZsysbasisCipSoft"/>
    <w:next w:val="BodytextCipSoft"/>
    <w:semiHidden/>
    <w:rsid w:val="0020607F"/>
  </w:style>
  <w:style w:type="paragraph" w:styleId="Kommentartext">
    <w:name w:val="annotation text"/>
    <w:basedOn w:val="ZsysbasisCipSoft"/>
    <w:next w:val="BodytextCipSoft"/>
    <w:semiHidden/>
    <w:rsid w:val="0020607F"/>
  </w:style>
  <w:style w:type="paragraph" w:styleId="Kommentarthema">
    <w:name w:val="annotation subject"/>
    <w:basedOn w:val="ZsysbasisCipSoft"/>
    <w:next w:val="BodytextCipSoft"/>
    <w:semiHidden/>
    <w:rsid w:val="0020607F"/>
  </w:style>
  <w:style w:type="character" w:styleId="Kommentarzeichen">
    <w:name w:val="annotation reference"/>
    <w:basedOn w:val="Absatz-Standardschriftart"/>
    <w:semiHidden/>
    <w:rsid w:val="0020607F"/>
    <w:rPr>
      <w:sz w:val="18"/>
      <w:szCs w:val="18"/>
    </w:rPr>
  </w:style>
  <w:style w:type="paragraph" w:customStyle="1" w:styleId="Symbollist1stlevelCipSoft">
    <w:name w:val="Symbol list 1st level CipSoft"/>
    <w:basedOn w:val="ZsysbasisCipSoft"/>
    <w:rsid w:val="0090724E"/>
    <w:pPr>
      <w:numPr>
        <w:numId w:val="26"/>
      </w:numPr>
    </w:pPr>
  </w:style>
  <w:style w:type="paragraph" w:customStyle="1" w:styleId="Symbollist2ndlevelCipSoft">
    <w:name w:val="Symbol list 2nd level CipSoft"/>
    <w:basedOn w:val="ZsysbasisCipSoft"/>
    <w:rsid w:val="0090724E"/>
    <w:pPr>
      <w:numPr>
        <w:ilvl w:val="1"/>
        <w:numId w:val="26"/>
      </w:numPr>
    </w:pPr>
  </w:style>
  <w:style w:type="paragraph" w:customStyle="1" w:styleId="Symbollist3rdlevelCipSoft">
    <w:name w:val="Symbol list 3rd level CipSoft"/>
    <w:basedOn w:val="ZsysbasisCipSoft"/>
    <w:rsid w:val="0090724E"/>
    <w:pPr>
      <w:numPr>
        <w:ilvl w:val="2"/>
        <w:numId w:val="26"/>
      </w:numPr>
    </w:pPr>
  </w:style>
  <w:style w:type="paragraph" w:customStyle="1" w:styleId="Bulletedlist1stlevelCipSoft">
    <w:name w:val="Bulleted list 1st level CipSoft"/>
    <w:basedOn w:val="ZsysbasisCipSoft"/>
    <w:qFormat/>
    <w:rsid w:val="00A978CF"/>
    <w:pPr>
      <w:numPr>
        <w:numId w:val="28"/>
      </w:numPr>
    </w:pPr>
  </w:style>
  <w:style w:type="paragraph" w:customStyle="1" w:styleId="Bulletedlist2ndlevelCipSoft">
    <w:name w:val="Bulleted list 2nd level CipSoft"/>
    <w:basedOn w:val="ZsysbasisCipSoft"/>
    <w:qFormat/>
    <w:rsid w:val="00A978CF"/>
    <w:pPr>
      <w:numPr>
        <w:ilvl w:val="1"/>
        <w:numId w:val="28"/>
      </w:numPr>
    </w:pPr>
  </w:style>
  <w:style w:type="paragraph" w:customStyle="1" w:styleId="Bulletedlist3rdlevelCipSoft">
    <w:name w:val="Bulleted list 3rd level CipSoft"/>
    <w:basedOn w:val="ZsysbasisCipSoft"/>
    <w:qFormat/>
    <w:rsid w:val="00A978CF"/>
    <w:pPr>
      <w:numPr>
        <w:ilvl w:val="2"/>
        <w:numId w:val="28"/>
      </w:numPr>
    </w:pPr>
  </w:style>
  <w:style w:type="numbering" w:customStyle="1" w:styleId="BulletedlistCipSoft">
    <w:name w:val="Bulleted list CipSoft"/>
    <w:uiPriority w:val="99"/>
    <w:rsid w:val="00547EAC"/>
    <w:pPr>
      <w:numPr>
        <w:numId w:val="1"/>
      </w:numPr>
    </w:pPr>
  </w:style>
  <w:style w:type="paragraph" w:customStyle="1" w:styleId="Lowercaseletterlist1stlevelCipSoft">
    <w:name w:val="Lowercase letter list 1st level CipSoft"/>
    <w:basedOn w:val="ZsysbasisCipSoft"/>
    <w:qFormat/>
    <w:rsid w:val="0090724E"/>
    <w:pPr>
      <w:numPr>
        <w:numId w:val="22"/>
      </w:numPr>
    </w:pPr>
  </w:style>
  <w:style w:type="paragraph" w:customStyle="1" w:styleId="Lowercaseletterlist2ndlevelCipSoft">
    <w:name w:val="Lowercase letter list 2nd level CipSoft"/>
    <w:basedOn w:val="ZsysbasisCipSoft"/>
    <w:qFormat/>
    <w:rsid w:val="0090724E"/>
    <w:pPr>
      <w:numPr>
        <w:ilvl w:val="1"/>
        <w:numId w:val="22"/>
      </w:numPr>
    </w:pPr>
  </w:style>
  <w:style w:type="paragraph" w:customStyle="1" w:styleId="Lowercaseletterlist3rdlevelCipSoft">
    <w:name w:val="Lowercase letter list 3rd level CipSoft"/>
    <w:basedOn w:val="ZsysbasisCipSoft"/>
    <w:qFormat/>
    <w:rsid w:val="0090724E"/>
    <w:pPr>
      <w:numPr>
        <w:ilvl w:val="2"/>
        <w:numId w:val="22"/>
      </w:numPr>
    </w:pPr>
  </w:style>
  <w:style w:type="numbering" w:customStyle="1" w:styleId="LowercaseletterlistCipSoft">
    <w:name w:val="Lowercase letter list CipSoft"/>
    <w:uiPriority w:val="99"/>
    <w:rsid w:val="0090724E"/>
    <w:pPr>
      <w:numPr>
        <w:numId w:val="8"/>
      </w:numPr>
    </w:pPr>
  </w:style>
  <w:style w:type="paragraph" w:customStyle="1" w:styleId="Numberedlist1stlevelCipSoft">
    <w:name w:val="Numbered list 1st level CipSoft"/>
    <w:basedOn w:val="ZsysbasisCipSoft"/>
    <w:qFormat/>
    <w:rsid w:val="0090724E"/>
    <w:pPr>
      <w:numPr>
        <w:numId w:val="23"/>
      </w:numPr>
    </w:pPr>
  </w:style>
  <w:style w:type="paragraph" w:customStyle="1" w:styleId="Numberedlist2ndlevelCipSoft">
    <w:name w:val="Numbered list 2nd level CipSoft"/>
    <w:basedOn w:val="ZsysbasisCipSoft"/>
    <w:qFormat/>
    <w:rsid w:val="0090724E"/>
    <w:pPr>
      <w:numPr>
        <w:ilvl w:val="1"/>
        <w:numId w:val="23"/>
      </w:numPr>
    </w:pPr>
  </w:style>
  <w:style w:type="paragraph" w:customStyle="1" w:styleId="Numberedlist3rdlevelCipSoft">
    <w:name w:val="Numbered list 3rd level CipSoft"/>
    <w:basedOn w:val="ZsysbasisCipSoft"/>
    <w:qFormat/>
    <w:rsid w:val="0090724E"/>
    <w:pPr>
      <w:numPr>
        <w:ilvl w:val="2"/>
        <w:numId w:val="23"/>
      </w:numPr>
    </w:pPr>
  </w:style>
  <w:style w:type="numbering" w:customStyle="1" w:styleId="NumberedlistCipSoft">
    <w:name w:val="Numbered list CipSoft"/>
    <w:uiPriority w:val="99"/>
    <w:rsid w:val="0090724E"/>
    <w:pPr>
      <w:numPr>
        <w:numId w:val="2"/>
      </w:numPr>
    </w:pPr>
  </w:style>
  <w:style w:type="paragraph" w:customStyle="1" w:styleId="Openbulletlist1stlevelCipSoft">
    <w:name w:val="Open bullet list 1st level CipSoft"/>
    <w:basedOn w:val="ZsysbasisCipSoft"/>
    <w:rsid w:val="0090724E"/>
    <w:pPr>
      <w:numPr>
        <w:numId w:val="24"/>
      </w:numPr>
    </w:pPr>
  </w:style>
  <w:style w:type="paragraph" w:customStyle="1" w:styleId="Openbulletlist2ndlevelCipSoft">
    <w:name w:val="Open bullet list 2nd level CipSoft"/>
    <w:basedOn w:val="ZsysbasisCipSoft"/>
    <w:rsid w:val="0090724E"/>
    <w:pPr>
      <w:numPr>
        <w:ilvl w:val="1"/>
        <w:numId w:val="24"/>
      </w:numPr>
    </w:pPr>
  </w:style>
  <w:style w:type="paragraph" w:customStyle="1" w:styleId="Openbulletlist3rdlevelCipSoft">
    <w:name w:val="Open bullet list 3rd level CipSoft"/>
    <w:basedOn w:val="ZsysbasisCipSoft"/>
    <w:rsid w:val="0090724E"/>
    <w:pPr>
      <w:numPr>
        <w:ilvl w:val="2"/>
        <w:numId w:val="24"/>
      </w:numPr>
    </w:pPr>
  </w:style>
  <w:style w:type="numbering" w:customStyle="1" w:styleId="OpenbulletlistCipSoft">
    <w:name w:val="Open bullet list CipSoft"/>
    <w:uiPriority w:val="99"/>
    <w:rsid w:val="0090724E"/>
    <w:pPr>
      <w:numPr>
        <w:numId w:val="3"/>
      </w:numPr>
    </w:pPr>
  </w:style>
  <w:style w:type="paragraph" w:customStyle="1" w:styleId="Dashedlist1stlevelCipSoft">
    <w:name w:val="Dashed list 1st level CipSoft"/>
    <w:basedOn w:val="ZsysbasisCipSoft"/>
    <w:qFormat/>
    <w:rsid w:val="0090724E"/>
    <w:pPr>
      <w:numPr>
        <w:numId w:val="25"/>
      </w:numPr>
    </w:pPr>
  </w:style>
  <w:style w:type="paragraph" w:customStyle="1" w:styleId="Dashedlist2ndlevelCipSoft">
    <w:name w:val="Dashed list 2nd level CipSoft"/>
    <w:basedOn w:val="ZsysbasisCipSoft"/>
    <w:qFormat/>
    <w:rsid w:val="0090724E"/>
    <w:pPr>
      <w:numPr>
        <w:ilvl w:val="1"/>
        <w:numId w:val="25"/>
      </w:numPr>
    </w:pPr>
  </w:style>
  <w:style w:type="paragraph" w:customStyle="1" w:styleId="Dashedlist3rdlevelCipSoft">
    <w:name w:val="Dashed list 3rd level CipSoft"/>
    <w:basedOn w:val="ZsysbasisCipSoft"/>
    <w:qFormat/>
    <w:rsid w:val="0090724E"/>
    <w:pPr>
      <w:numPr>
        <w:ilvl w:val="2"/>
        <w:numId w:val="25"/>
      </w:numPr>
    </w:pPr>
  </w:style>
  <w:style w:type="numbering" w:customStyle="1" w:styleId="DashedlistCipSoft">
    <w:name w:val="Dashed list CipSoft"/>
    <w:uiPriority w:val="99"/>
    <w:rsid w:val="0090724E"/>
    <w:pPr>
      <w:numPr>
        <w:numId w:val="4"/>
      </w:numPr>
    </w:pPr>
  </w:style>
  <w:style w:type="character" w:styleId="Buchtitel">
    <w:name w:val="Book Title"/>
    <w:basedOn w:val="Absatz-Standardschriftart"/>
    <w:uiPriority w:val="33"/>
    <w:semiHidden/>
    <w:rsid w:val="00E07762"/>
    <w:rPr>
      <w:b/>
      <w:bCs/>
      <w:smallCaps/>
      <w:spacing w:val="5"/>
    </w:rPr>
  </w:style>
  <w:style w:type="character" w:styleId="Platzhaltertext">
    <w:name w:val="Placeholder Text"/>
    <w:basedOn w:val="Absatz-Standardschriftart"/>
    <w:uiPriority w:val="99"/>
    <w:semiHidden/>
    <w:rsid w:val="00E07762"/>
    <w:rPr>
      <w:color w:val="808080"/>
    </w:rPr>
  </w:style>
  <w:style w:type="character" w:styleId="SchwacherVerweis">
    <w:name w:val="Subtle Reference"/>
    <w:basedOn w:val="Absatz-Standardschriftart"/>
    <w:uiPriority w:val="31"/>
    <w:semiHidden/>
    <w:rsid w:val="00E07762"/>
    <w:rPr>
      <w:smallCaps/>
      <w:color w:val="CE0190" w:themeColor="accent2"/>
      <w:u w:val="single"/>
    </w:rPr>
  </w:style>
  <w:style w:type="character" w:styleId="SchwacheHervorhebung">
    <w:name w:val="Subtle Emphasis"/>
    <w:basedOn w:val="Absatz-Standardschriftart"/>
    <w:uiPriority w:val="19"/>
    <w:semiHidden/>
    <w:rsid w:val="00E07762"/>
    <w:rPr>
      <w:i/>
      <w:iCs/>
      <w:color w:val="808080" w:themeColor="text1" w:themeTint="7F"/>
    </w:rPr>
  </w:style>
  <w:style w:type="table" w:styleId="HelleSchattierung-Akzent4">
    <w:name w:val="Light Shading Accent 4"/>
    <w:basedOn w:val="NormaleTabelle"/>
    <w:uiPriority w:val="60"/>
    <w:rsid w:val="00E07762"/>
    <w:pPr>
      <w:spacing w:line="240" w:lineRule="auto"/>
    </w:pPr>
    <w:rPr>
      <w:color w:val="B66D00" w:themeColor="accent4" w:themeShade="BF"/>
    </w:rPr>
    <w:tblPr>
      <w:tblStyleRowBandSize w:val="1"/>
      <w:tblStyleColBandSize w:val="1"/>
      <w:tblInd w:w="0" w:type="dxa"/>
      <w:tblBorders>
        <w:top w:val="single" w:sz="8" w:space="0" w:color="F39200" w:themeColor="accent4"/>
        <w:bottom w:val="single" w:sz="8" w:space="0" w:color="F392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39200" w:themeColor="accent4"/>
          <w:left w:val="nil"/>
          <w:bottom w:val="single" w:sz="8" w:space="0" w:color="F39200" w:themeColor="accent4"/>
          <w:right w:val="nil"/>
          <w:insideH w:val="nil"/>
          <w:insideV w:val="nil"/>
        </w:tcBorders>
      </w:tcPr>
    </w:tblStylePr>
    <w:tblStylePr w:type="lastRow">
      <w:pPr>
        <w:spacing w:before="0" w:after="0" w:line="240" w:lineRule="auto"/>
      </w:pPr>
      <w:rPr>
        <w:b/>
        <w:bCs/>
      </w:rPr>
      <w:tblPr/>
      <w:tcPr>
        <w:tcBorders>
          <w:top w:val="single" w:sz="8" w:space="0" w:color="F39200" w:themeColor="accent4"/>
          <w:left w:val="nil"/>
          <w:bottom w:val="single" w:sz="8" w:space="0" w:color="F392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4" w:themeFillTint="3F"/>
      </w:tcPr>
    </w:tblStylePr>
    <w:tblStylePr w:type="band1Horz">
      <w:tblPr/>
      <w:tcPr>
        <w:tcBorders>
          <w:left w:val="nil"/>
          <w:right w:val="nil"/>
          <w:insideH w:val="nil"/>
          <w:insideV w:val="nil"/>
        </w:tcBorders>
        <w:shd w:val="clear" w:color="auto" w:fill="FFE4BD" w:themeFill="accent4" w:themeFillTint="3F"/>
      </w:tcPr>
    </w:tblStylePr>
  </w:style>
  <w:style w:type="table" w:styleId="HelleSchattierung-Akzent3">
    <w:name w:val="Light Shading Accent 3"/>
    <w:basedOn w:val="NormaleTabelle"/>
    <w:uiPriority w:val="60"/>
    <w:rsid w:val="00E07762"/>
    <w:pPr>
      <w:spacing w:line="240" w:lineRule="auto"/>
    </w:pPr>
    <w:rPr>
      <w:color w:val="AC095E" w:themeColor="accent3" w:themeShade="BF"/>
    </w:rPr>
    <w:tblPr>
      <w:tblStyleRowBandSize w:val="1"/>
      <w:tblStyleColBandSize w:val="1"/>
      <w:tblInd w:w="0" w:type="dxa"/>
      <w:tblBorders>
        <w:top w:val="single" w:sz="8" w:space="0" w:color="E60D7F" w:themeColor="accent3"/>
        <w:bottom w:val="single" w:sz="8" w:space="0" w:color="E60D7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0D7F" w:themeColor="accent3"/>
          <w:left w:val="nil"/>
          <w:bottom w:val="single" w:sz="8" w:space="0" w:color="E60D7F" w:themeColor="accent3"/>
          <w:right w:val="nil"/>
          <w:insideH w:val="nil"/>
          <w:insideV w:val="nil"/>
        </w:tcBorders>
      </w:tcPr>
    </w:tblStylePr>
    <w:tblStylePr w:type="lastRow">
      <w:pPr>
        <w:spacing w:before="0" w:after="0" w:line="240" w:lineRule="auto"/>
      </w:pPr>
      <w:rPr>
        <w:b/>
        <w:bCs/>
      </w:rPr>
      <w:tblPr/>
      <w:tcPr>
        <w:tcBorders>
          <w:top w:val="single" w:sz="8" w:space="0" w:color="E60D7F" w:themeColor="accent3"/>
          <w:left w:val="nil"/>
          <w:bottom w:val="single" w:sz="8" w:space="0" w:color="E60D7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0DF" w:themeFill="accent3" w:themeFillTint="3F"/>
      </w:tcPr>
    </w:tblStylePr>
    <w:tblStylePr w:type="band1Horz">
      <w:tblPr/>
      <w:tcPr>
        <w:tcBorders>
          <w:left w:val="nil"/>
          <w:right w:val="nil"/>
          <w:insideH w:val="nil"/>
          <w:insideV w:val="nil"/>
        </w:tcBorders>
        <w:shd w:val="clear" w:color="auto" w:fill="FBC0DF" w:themeFill="accent3" w:themeFillTint="3F"/>
      </w:tcPr>
    </w:tblStylePr>
  </w:style>
  <w:style w:type="table" w:styleId="HelleSchattierung-Akzent2">
    <w:name w:val="Light Shading Accent 2"/>
    <w:basedOn w:val="NormaleTabelle"/>
    <w:uiPriority w:val="60"/>
    <w:rsid w:val="00E07762"/>
    <w:pPr>
      <w:spacing w:line="240" w:lineRule="auto"/>
    </w:pPr>
    <w:rPr>
      <w:color w:val="9A006B" w:themeColor="accent2" w:themeShade="BF"/>
    </w:rPr>
    <w:tblPr>
      <w:tblStyleRowBandSize w:val="1"/>
      <w:tblStyleColBandSize w:val="1"/>
      <w:tblInd w:w="0" w:type="dxa"/>
      <w:tblBorders>
        <w:top w:val="single" w:sz="8" w:space="0" w:color="CE0190" w:themeColor="accent2"/>
        <w:bottom w:val="single" w:sz="8" w:space="0" w:color="CE019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0190" w:themeColor="accent2"/>
          <w:left w:val="nil"/>
          <w:bottom w:val="single" w:sz="8" w:space="0" w:color="CE0190" w:themeColor="accent2"/>
          <w:right w:val="nil"/>
          <w:insideH w:val="nil"/>
          <w:insideV w:val="nil"/>
        </w:tcBorders>
      </w:tcPr>
    </w:tblStylePr>
    <w:tblStylePr w:type="lastRow">
      <w:pPr>
        <w:spacing w:before="0" w:after="0" w:line="240" w:lineRule="auto"/>
      </w:pPr>
      <w:rPr>
        <w:b/>
        <w:bCs/>
      </w:rPr>
      <w:tblPr/>
      <w:tcPr>
        <w:tcBorders>
          <w:top w:val="single" w:sz="8" w:space="0" w:color="CE0190" w:themeColor="accent2"/>
          <w:left w:val="nil"/>
          <w:bottom w:val="single" w:sz="8" w:space="0" w:color="CE01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4E7" w:themeFill="accent2" w:themeFillTint="3F"/>
      </w:tcPr>
    </w:tblStylePr>
    <w:tblStylePr w:type="band1Horz">
      <w:tblPr/>
      <w:tcPr>
        <w:tcBorders>
          <w:left w:val="nil"/>
          <w:right w:val="nil"/>
          <w:insideH w:val="nil"/>
          <w:insideV w:val="nil"/>
        </w:tcBorders>
        <w:shd w:val="clear" w:color="auto" w:fill="FEB4E7" w:themeFill="accent2" w:themeFillTint="3F"/>
      </w:tcPr>
    </w:tblStylePr>
  </w:style>
  <w:style w:type="table" w:styleId="HellesRaster-Akzent6">
    <w:name w:val="Light Grid Accent 6"/>
    <w:basedOn w:val="NormaleTabelle"/>
    <w:uiPriority w:val="62"/>
    <w:rsid w:val="00E07762"/>
    <w:pPr>
      <w:spacing w:line="240" w:lineRule="auto"/>
    </w:pPr>
    <w:tblPr>
      <w:tblStyleRowBandSize w:val="1"/>
      <w:tblStyleColBandSize w:val="1"/>
      <w:tblInd w:w="0" w:type="dxa"/>
      <w:tblBorders>
        <w:top w:val="single" w:sz="8" w:space="0" w:color="6F6A5F" w:themeColor="accent6"/>
        <w:left w:val="single" w:sz="8" w:space="0" w:color="6F6A5F" w:themeColor="accent6"/>
        <w:bottom w:val="single" w:sz="8" w:space="0" w:color="6F6A5F" w:themeColor="accent6"/>
        <w:right w:val="single" w:sz="8" w:space="0" w:color="6F6A5F" w:themeColor="accent6"/>
        <w:insideH w:val="single" w:sz="8" w:space="0" w:color="6F6A5F" w:themeColor="accent6"/>
        <w:insideV w:val="single" w:sz="8" w:space="0" w:color="6F6A5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6A5F" w:themeColor="accent6"/>
          <w:left w:val="single" w:sz="8" w:space="0" w:color="6F6A5F" w:themeColor="accent6"/>
          <w:bottom w:val="single" w:sz="18" w:space="0" w:color="6F6A5F" w:themeColor="accent6"/>
          <w:right w:val="single" w:sz="8" w:space="0" w:color="6F6A5F" w:themeColor="accent6"/>
          <w:insideH w:val="nil"/>
          <w:insideV w:val="single" w:sz="8" w:space="0" w:color="6F6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6A5F" w:themeColor="accent6"/>
          <w:left w:val="single" w:sz="8" w:space="0" w:color="6F6A5F" w:themeColor="accent6"/>
          <w:bottom w:val="single" w:sz="8" w:space="0" w:color="6F6A5F" w:themeColor="accent6"/>
          <w:right w:val="single" w:sz="8" w:space="0" w:color="6F6A5F" w:themeColor="accent6"/>
          <w:insideH w:val="nil"/>
          <w:insideV w:val="single" w:sz="8" w:space="0" w:color="6F6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6A5F" w:themeColor="accent6"/>
          <w:left w:val="single" w:sz="8" w:space="0" w:color="6F6A5F" w:themeColor="accent6"/>
          <w:bottom w:val="single" w:sz="8" w:space="0" w:color="6F6A5F" w:themeColor="accent6"/>
          <w:right w:val="single" w:sz="8" w:space="0" w:color="6F6A5F" w:themeColor="accent6"/>
        </w:tcBorders>
      </w:tcPr>
    </w:tblStylePr>
    <w:tblStylePr w:type="band1Vert">
      <w:tblPr/>
      <w:tcPr>
        <w:tcBorders>
          <w:top w:val="single" w:sz="8" w:space="0" w:color="6F6A5F" w:themeColor="accent6"/>
          <w:left w:val="single" w:sz="8" w:space="0" w:color="6F6A5F" w:themeColor="accent6"/>
          <w:bottom w:val="single" w:sz="8" w:space="0" w:color="6F6A5F" w:themeColor="accent6"/>
          <w:right w:val="single" w:sz="8" w:space="0" w:color="6F6A5F" w:themeColor="accent6"/>
        </w:tcBorders>
        <w:shd w:val="clear" w:color="auto" w:fill="DCDAD6" w:themeFill="accent6" w:themeFillTint="3F"/>
      </w:tcPr>
    </w:tblStylePr>
    <w:tblStylePr w:type="band1Horz">
      <w:tblPr/>
      <w:tcPr>
        <w:tcBorders>
          <w:top w:val="single" w:sz="8" w:space="0" w:color="6F6A5F" w:themeColor="accent6"/>
          <w:left w:val="single" w:sz="8" w:space="0" w:color="6F6A5F" w:themeColor="accent6"/>
          <w:bottom w:val="single" w:sz="8" w:space="0" w:color="6F6A5F" w:themeColor="accent6"/>
          <w:right w:val="single" w:sz="8" w:space="0" w:color="6F6A5F" w:themeColor="accent6"/>
          <w:insideV w:val="single" w:sz="8" w:space="0" w:color="6F6A5F" w:themeColor="accent6"/>
        </w:tcBorders>
        <w:shd w:val="clear" w:color="auto" w:fill="DCDAD6" w:themeFill="accent6" w:themeFillTint="3F"/>
      </w:tcPr>
    </w:tblStylePr>
    <w:tblStylePr w:type="band2Horz">
      <w:tblPr/>
      <w:tcPr>
        <w:tcBorders>
          <w:top w:val="single" w:sz="8" w:space="0" w:color="6F6A5F" w:themeColor="accent6"/>
          <w:left w:val="single" w:sz="8" w:space="0" w:color="6F6A5F" w:themeColor="accent6"/>
          <w:bottom w:val="single" w:sz="8" w:space="0" w:color="6F6A5F" w:themeColor="accent6"/>
          <w:right w:val="single" w:sz="8" w:space="0" w:color="6F6A5F" w:themeColor="accent6"/>
          <w:insideV w:val="single" w:sz="8" w:space="0" w:color="6F6A5F" w:themeColor="accent6"/>
        </w:tcBorders>
      </w:tcPr>
    </w:tblStylePr>
  </w:style>
  <w:style w:type="table" w:styleId="HellesRaster-Akzent5">
    <w:name w:val="Light Grid Accent 5"/>
    <w:basedOn w:val="NormaleTabelle"/>
    <w:uiPriority w:val="62"/>
    <w:rsid w:val="00E07762"/>
    <w:pPr>
      <w:spacing w:line="240" w:lineRule="auto"/>
    </w:pPr>
    <w:tblPr>
      <w:tblStyleRowBandSize w:val="1"/>
      <w:tblStyleColBandSize w:val="1"/>
      <w:tblInd w:w="0" w:type="dxa"/>
      <w:tblBorders>
        <w:top w:val="single" w:sz="8" w:space="0" w:color="F7AF30" w:themeColor="accent5"/>
        <w:left w:val="single" w:sz="8" w:space="0" w:color="F7AF30" w:themeColor="accent5"/>
        <w:bottom w:val="single" w:sz="8" w:space="0" w:color="F7AF30" w:themeColor="accent5"/>
        <w:right w:val="single" w:sz="8" w:space="0" w:color="F7AF30" w:themeColor="accent5"/>
        <w:insideH w:val="single" w:sz="8" w:space="0" w:color="F7AF30" w:themeColor="accent5"/>
        <w:insideV w:val="single" w:sz="8" w:space="0" w:color="F7AF3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AF30" w:themeColor="accent5"/>
          <w:left w:val="single" w:sz="8" w:space="0" w:color="F7AF30" w:themeColor="accent5"/>
          <w:bottom w:val="single" w:sz="18" w:space="0" w:color="F7AF30" w:themeColor="accent5"/>
          <w:right w:val="single" w:sz="8" w:space="0" w:color="F7AF30" w:themeColor="accent5"/>
          <w:insideH w:val="nil"/>
          <w:insideV w:val="single" w:sz="8" w:space="0" w:color="F7AF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F30" w:themeColor="accent5"/>
          <w:left w:val="single" w:sz="8" w:space="0" w:color="F7AF30" w:themeColor="accent5"/>
          <w:bottom w:val="single" w:sz="8" w:space="0" w:color="F7AF30" w:themeColor="accent5"/>
          <w:right w:val="single" w:sz="8" w:space="0" w:color="F7AF30" w:themeColor="accent5"/>
          <w:insideH w:val="nil"/>
          <w:insideV w:val="single" w:sz="8" w:space="0" w:color="F7AF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F30" w:themeColor="accent5"/>
          <w:left w:val="single" w:sz="8" w:space="0" w:color="F7AF30" w:themeColor="accent5"/>
          <w:bottom w:val="single" w:sz="8" w:space="0" w:color="F7AF30" w:themeColor="accent5"/>
          <w:right w:val="single" w:sz="8" w:space="0" w:color="F7AF30" w:themeColor="accent5"/>
        </w:tcBorders>
      </w:tcPr>
    </w:tblStylePr>
    <w:tblStylePr w:type="band1Vert">
      <w:tblPr/>
      <w:tcPr>
        <w:tcBorders>
          <w:top w:val="single" w:sz="8" w:space="0" w:color="F7AF30" w:themeColor="accent5"/>
          <w:left w:val="single" w:sz="8" w:space="0" w:color="F7AF30" w:themeColor="accent5"/>
          <w:bottom w:val="single" w:sz="8" w:space="0" w:color="F7AF30" w:themeColor="accent5"/>
          <w:right w:val="single" w:sz="8" w:space="0" w:color="F7AF30" w:themeColor="accent5"/>
        </w:tcBorders>
        <w:shd w:val="clear" w:color="auto" w:fill="FDEBCB" w:themeFill="accent5" w:themeFillTint="3F"/>
      </w:tcPr>
    </w:tblStylePr>
    <w:tblStylePr w:type="band1Horz">
      <w:tblPr/>
      <w:tcPr>
        <w:tcBorders>
          <w:top w:val="single" w:sz="8" w:space="0" w:color="F7AF30" w:themeColor="accent5"/>
          <w:left w:val="single" w:sz="8" w:space="0" w:color="F7AF30" w:themeColor="accent5"/>
          <w:bottom w:val="single" w:sz="8" w:space="0" w:color="F7AF30" w:themeColor="accent5"/>
          <w:right w:val="single" w:sz="8" w:space="0" w:color="F7AF30" w:themeColor="accent5"/>
          <w:insideV w:val="single" w:sz="8" w:space="0" w:color="F7AF30" w:themeColor="accent5"/>
        </w:tcBorders>
        <w:shd w:val="clear" w:color="auto" w:fill="FDEBCB" w:themeFill="accent5" w:themeFillTint="3F"/>
      </w:tcPr>
    </w:tblStylePr>
    <w:tblStylePr w:type="band2Horz">
      <w:tblPr/>
      <w:tcPr>
        <w:tcBorders>
          <w:top w:val="single" w:sz="8" w:space="0" w:color="F7AF30" w:themeColor="accent5"/>
          <w:left w:val="single" w:sz="8" w:space="0" w:color="F7AF30" w:themeColor="accent5"/>
          <w:bottom w:val="single" w:sz="8" w:space="0" w:color="F7AF30" w:themeColor="accent5"/>
          <w:right w:val="single" w:sz="8" w:space="0" w:color="F7AF30" w:themeColor="accent5"/>
          <w:insideV w:val="single" w:sz="8" w:space="0" w:color="F7AF30" w:themeColor="accent5"/>
        </w:tcBorders>
      </w:tcPr>
    </w:tblStylePr>
  </w:style>
  <w:style w:type="table" w:styleId="HellesRaster-Akzent4">
    <w:name w:val="Light Grid Accent 4"/>
    <w:basedOn w:val="NormaleTabelle"/>
    <w:uiPriority w:val="62"/>
    <w:rsid w:val="00E07762"/>
    <w:pPr>
      <w:spacing w:line="240" w:lineRule="auto"/>
    </w:pPr>
    <w:tblPr>
      <w:tblStyleRowBandSize w:val="1"/>
      <w:tblStyleColBandSize w:val="1"/>
      <w:tblInd w:w="0" w:type="dxa"/>
      <w:tblBorders>
        <w:top w:val="single" w:sz="8" w:space="0" w:color="F39200" w:themeColor="accent4"/>
        <w:left w:val="single" w:sz="8" w:space="0" w:color="F39200" w:themeColor="accent4"/>
        <w:bottom w:val="single" w:sz="8" w:space="0" w:color="F39200" w:themeColor="accent4"/>
        <w:right w:val="single" w:sz="8" w:space="0" w:color="F39200" w:themeColor="accent4"/>
        <w:insideH w:val="single" w:sz="8" w:space="0" w:color="F39200" w:themeColor="accent4"/>
        <w:insideV w:val="single" w:sz="8" w:space="0" w:color="F392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39200" w:themeColor="accent4"/>
          <w:left w:val="single" w:sz="8" w:space="0" w:color="F39200" w:themeColor="accent4"/>
          <w:bottom w:val="single" w:sz="18" w:space="0" w:color="F39200" w:themeColor="accent4"/>
          <w:right w:val="single" w:sz="8" w:space="0" w:color="F39200" w:themeColor="accent4"/>
          <w:insideH w:val="nil"/>
          <w:insideV w:val="single" w:sz="8" w:space="0" w:color="F392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9200" w:themeColor="accent4"/>
          <w:left w:val="single" w:sz="8" w:space="0" w:color="F39200" w:themeColor="accent4"/>
          <w:bottom w:val="single" w:sz="8" w:space="0" w:color="F39200" w:themeColor="accent4"/>
          <w:right w:val="single" w:sz="8" w:space="0" w:color="F39200" w:themeColor="accent4"/>
          <w:insideH w:val="nil"/>
          <w:insideV w:val="single" w:sz="8" w:space="0" w:color="F392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9200" w:themeColor="accent4"/>
          <w:left w:val="single" w:sz="8" w:space="0" w:color="F39200" w:themeColor="accent4"/>
          <w:bottom w:val="single" w:sz="8" w:space="0" w:color="F39200" w:themeColor="accent4"/>
          <w:right w:val="single" w:sz="8" w:space="0" w:color="F39200" w:themeColor="accent4"/>
        </w:tcBorders>
      </w:tcPr>
    </w:tblStylePr>
    <w:tblStylePr w:type="band1Vert">
      <w:tblPr/>
      <w:tcPr>
        <w:tcBorders>
          <w:top w:val="single" w:sz="8" w:space="0" w:color="F39200" w:themeColor="accent4"/>
          <w:left w:val="single" w:sz="8" w:space="0" w:color="F39200" w:themeColor="accent4"/>
          <w:bottom w:val="single" w:sz="8" w:space="0" w:color="F39200" w:themeColor="accent4"/>
          <w:right w:val="single" w:sz="8" w:space="0" w:color="F39200" w:themeColor="accent4"/>
        </w:tcBorders>
        <w:shd w:val="clear" w:color="auto" w:fill="FFE4BD" w:themeFill="accent4" w:themeFillTint="3F"/>
      </w:tcPr>
    </w:tblStylePr>
    <w:tblStylePr w:type="band1Horz">
      <w:tblPr/>
      <w:tcPr>
        <w:tcBorders>
          <w:top w:val="single" w:sz="8" w:space="0" w:color="F39200" w:themeColor="accent4"/>
          <w:left w:val="single" w:sz="8" w:space="0" w:color="F39200" w:themeColor="accent4"/>
          <w:bottom w:val="single" w:sz="8" w:space="0" w:color="F39200" w:themeColor="accent4"/>
          <w:right w:val="single" w:sz="8" w:space="0" w:color="F39200" w:themeColor="accent4"/>
          <w:insideV w:val="single" w:sz="8" w:space="0" w:color="F39200" w:themeColor="accent4"/>
        </w:tcBorders>
        <w:shd w:val="clear" w:color="auto" w:fill="FFE4BD" w:themeFill="accent4" w:themeFillTint="3F"/>
      </w:tcPr>
    </w:tblStylePr>
    <w:tblStylePr w:type="band2Horz">
      <w:tblPr/>
      <w:tcPr>
        <w:tcBorders>
          <w:top w:val="single" w:sz="8" w:space="0" w:color="F39200" w:themeColor="accent4"/>
          <w:left w:val="single" w:sz="8" w:space="0" w:color="F39200" w:themeColor="accent4"/>
          <w:bottom w:val="single" w:sz="8" w:space="0" w:color="F39200" w:themeColor="accent4"/>
          <w:right w:val="single" w:sz="8" w:space="0" w:color="F39200" w:themeColor="accent4"/>
          <w:insideV w:val="single" w:sz="8" w:space="0" w:color="F39200" w:themeColor="accent4"/>
        </w:tcBorders>
      </w:tcPr>
    </w:tblStylePr>
  </w:style>
  <w:style w:type="table" w:styleId="HellesRaster-Akzent3">
    <w:name w:val="Light Grid Accent 3"/>
    <w:basedOn w:val="NormaleTabelle"/>
    <w:uiPriority w:val="62"/>
    <w:rsid w:val="00E07762"/>
    <w:pPr>
      <w:spacing w:line="240" w:lineRule="auto"/>
    </w:pPr>
    <w:tblPr>
      <w:tblStyleRowBandSize w:val="1"/>
      <w:tblStyleColBandSize w:val="1"/>
      <w:tblInd w:w="0" w:type="dxa"/>
      <w:tblBorders>
        <w:top w:val="single" w:sz="8" w:space="0" w:color="E60D7F" w:themeColor="accent3"/>
        <w:left w:val="single" w:sz="8" w:space="0" w:color="E60D7F" w:themeColor="accent3"/>
        <w:bottom w:val="single" w:sz="8" w:space="0" w:color="E60D7F" w:themeColor="accent3"/>
        <w:right w:val="single" w:sz="8" w:space="0" w:color="E60D7F" w:themeColor="accent3"/>
        <w:insideH w:val="single" w:sz="8" w:space="0" w:color="E60D7F" w:themeColor="accent3"/>
        <w:insideV w:val="single" w:sz="8" w:space="0" w:color="E60D7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0D7F" w:themeColor="accent3"/>
          <w:left w:val="single" w:sz="8" w:space="0" w:color="E60D7F" w:themeColor="accent3"/>
          <w:bottom w:val="single" w:sz="18" w:space="0" w:color="E60D7F" w:themeColor="accent3"/>
          <w:right w:val="single" w:sz="8" w:space="0" w:color="E60D7F" w:themeColor="accent3"/>
          <w:insideH w:val="nil"/>
          <w:insideV w:val="single" w:sz="8" w:space="0" w:color="E60D7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0D7F" w:themeColor="accent3"/>
          <w:left w:val="single" w:sz="8" w:space="0" w:color="E60D7F" w:themeColor="accent3"/>
          <w:bottom w:val="single" w:sz="8" w:space="0" w:color="E60D7F" w:themeColor="accent3"/>
          <w:right w:val="single" w:sz="8" w:space="0" w:color="E60D7F" w:themeColor="accent3"/>
          <w:insideH w:val="nil"/>
          <w:insideV w:val="single" w:sz="8" w:space="0" w:color="E60D7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0D7F" w:themeColor="accent3"/>
          <w:left w:val="single" w:sz="8" w:space="0" w:color="E60D7F" w:themeColor="accent3"/>
          <w:bottom w:val="single" w:sz="8" w:space="0" w:color="E60D7F" w:themeColor="accent3"/>
          <w:right w:val="single" w:sz="8" w:space="0" w:color="E60D7F" w:themeColor="accent3"/>
        </w:tcBorders>
      </w:tcPr>
    </w:tblStylePr>
    <w:tblStylePr w:type="band1Vert">
      <w:tblPr/>
      <w:tcPr>
        <w:tcBorders>
          <w:top w:val="single" w:sz="8" w:space="0" w:color="E60D7F" w:themeColor="accent3"/>
          <w:left w:val="single" w:sz="8" w:space="0" w:color="E60D7F" w:themeColor="accent3"/>
          <w:bottom w:val="single" w:sz="8" w:space="0" w:color="E60D7F" w:themeColor="accent3"/>
          <w:right w:val="single" w:sz="8" w:space="0" w:color="E60D7F" w:themeColor="accent3"/>
        </w:tcBorders>
        <w:shd w:val="clear" w:color="auto" w:fill="FBC0DF" w:themeFill="accent3" w:themeFillTint="3F"/>
      </w:tcPr>
    </w:tblStylePr>
    <w:tblStylePr w:type="band1Horz">
      <w:tblPr/>
      <w:tcPr>
        <w:tcBorders>
          <w:top w:val="single" w:sz="8" w:space="0" w:color="E60D7F" w:themeColor="accent3"/>
          <w:left w:val="single" w:sz="8" w:space="0" w:color="E60D7F" w:themeColor="accent3"/>
          <w:bottom w:val="single" w:sz="8" w:space="0" w:color="E60D7F" w:themeColor="accent3"/>
          <w:right w:val="single" w:sz="8" w:space="0" w:color="E60D7F" w:themeColor="accent3"/>
          <w:insideV w:val="single" w:sz="8" w:space="0" w:color="E60D7F" w:themeColor="accent3"/>
        </w:tcBorders>
        <w:shd w:val="clear" w:color="auto" w:fill="FBC0DF" w:themeFill="accent3" w:themeFillTint="3F"/>
      </w:tcPr>
    </w:tblStylePr>
    <w:tblStylePr w:type="band2Horz">
      <w:tblPr/>
      <w:tcPr>
        <w:tcBorders>
          <w:top w:val="single" w:sz="8" w:space="0" w:color="E60D7F" w:themeColor="accent3"/>
          <w:left w:val="single" w:sz="8" w:space="0" w:color="E60D7F" w:themeColor="accent3"/>
          <w:bottom w:val="single" w:sz="8" w:space="0" w:color="E60D7F" w:themeColor="accent3"/>
          <w:right w:val="single" w:sz="8" w:space="0" w:color="E60D7F" w:themeColor="accent3"/>
          <w:insideV w:val="single" w:sz="8" w:space="0" w:color="E60D7F" w:themeColor="accent3"/>
        </w:tcBorders>
      </w:tcPr>
    </w:tblStylePr>
  </w:style>
  <w:style w:type="table" w:styleId="HellesRaster-Akzent2">
    <w:name w:val="Light Grid Accent 2"/>
    <w:basedOn w:val="NormaleTabelle"/>
    <w:uiPriority w:val="62"/>
    <w:rsid w:val="00E07762"/>
    <w:pPr>
      <w:spacing w:line="240" w:lineRule="auto"/>
    </w:pPr>
    <w:tblPr>
      <w:tblStyleRowBandSize w:val="1"/>
      <w:tblStyleColBandSize w:val="1"/>
      <w:tblInd w:w="0" w:type="dxa"/>
      <w:tblBorders>
        <w:top w:val="single" w:sz="8" w:space="0" w:color="CE0190" w:themeColor="accent2"/>
        <w:left w:val="single" w:sz="8" w:space="0" w:color="CE0190" w:themeColor="accent2"/>
        <w:bottom w:val="single" w:sz="8" w:space="0" w:color="CE0190" w:themeColor="accent2"/>
        <w:right w:val="single" w:sz="8" w:space="0" w:color="CE0190" w:themeColor="accent2"/>
        <w:insideH w:val="single" w:sz="8" w:space="0" w:color="CE0190" w:themeColor="accent2"/>
        <w:insideV w:val="single" w:sz="8" w:space="0" w:color="CE019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E0190" w:themeColor="accent2"/>
          <w:left w:val="single" w:sz="8" w:space="0" w:color="CE0190" w:themeColor="accent2"/>
          <w:bottom w:val="single" w:sz="18" w:space="0" w:color="CE0190" w:themeColor="accent2"/>
          <w:right w:val="single" w:sz="8" w:space="0" w:color="CE0190" w:themeColor="accent2"/>
          <w:insideH w:val="nil"/>
          <w:insideV w:val="single" w:sz="8" w:space="0" w:color="CE01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0190" w:themeColor="accent2"/>
          <w:left w:val="single" w:sz="8" w:space="0" w:color="CE0190" w:themeColor="accent2"/>
          <w:bottom w:val="single" w:sz="8" w:space="0" w:color="CE0190" w:themeColor="accent2"/>
          <w:right w:val="single" w:sz="8" w:space="0" w:color="CE0190" w:themeColor="accent2"/>
          <w:insideH w:val="nil"/>
          <w:insideV w:val="single" w:sz="8" w:space="0" w:color="CE01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0190" w:themeColor="accent2"/>
          <w:left w:val="single" w:sz="8" w:space="0" w:color="CE0190" w:themeColor="accent2"/>
          <w:bottom w:val="single" w:sz="8" w:space="0" w:color="CE0190" w:themeColor="accent2"/>
          <w:right w:val="single" w:sz="8" w:space="0" w:color="CE0190" w:themeColor="accent2"/>
        </w:tcBorders>
      </w:tcPr>
    </w:tblStylePr>
    <w:tblStylePr w:type="band1Vert">
      <w:tblPr/>
      <w:tcPr>
        <w:tcBorders>
          <w:top w:val="single" w:sz="8" w:space="0" w:color="CE0190" w:themeColor="accent2"/>
          <w:left w:val="single" w:sz="8" w:space="0" w:color="CE0190" w:themeColor="accent2"/>
          <w:bottom w:val="single" w:sz="8" w:space="0" w:color="CE0190" w:themeColor="accent2"/>
          <w:right w:val="single" w:sz="8" w:space="0" w:color="CE0190" w:themeColor="accent2"/>
        </w:tcBorders>
        <w:shd w:val="clear" w:color="auto" w:fill="FEB4E7" w:themeFill="accent2" w:themeFillTint="3F"/>
      </w:tcPr>
    </w:tblStylePr>
    <w:tblStylePr w:type="band1Horz">
      <w:tblPr/>
      <w:tcPr>
        <w:tcBorders>
          <w:top w:val="single" w:sz="8" w:space="0" w:color="CE0190" w:themeColor="accent2"/>
          <w:left w:val="single" w:sz="8" w:space="0" w:color="CE0190" w:themeColor="accent2"/>
          <w:bottom w:val="single" w:sz="8" w:space="0" w:color="CE0190" w:themeColor="accent2"/>
          <w:right w:val="single" w:sz="8" w:space="0" w:color="CE0190" w:themeColor="accent2"/>
          <w:insideV w:val="single" w:sz="8" w:space="0" w:color="CE0190" w:themeColor="accent2"/>
        </w:tcBorders>
        <w:shd w:val="clear" w:color="auto" w:fill="FEB4E7" w:themeFill="accent2" w:themeFillTint="3F"/>
      </w:tcPr>
    </w:tblStylePr>
    <w:tblStylePr w:type="band2Horz">
      <w:tblPr/>
      <w:tcPr>
        <w:tcBorders>
          <w:top w:val="single" w:sz="8" w:space="0" w:color="CE0190" w:themeColor="accent2"/>
          <w:left w:val="single" w:sz="8" w:space="0" w:color="CE0190" w:themeColor="accent2"/>
          <w:bottom w:val="single" w:sz="8" w:space="0" w:color="CE0190" w:themeColor="accent2"/>
          <w:right w:val="single" w:sz="8" w:space="0" w:color="CE0190" w:themeColor="accent2"/>
          <w:insideV w:val="single" w:sz="8" w:space="0" w:color="CE0190" w:themeColor="accent2"/>
        </w:tcBorders>
      </w:tcPr>
    </w:tblStylePr>
  </w:style>
  <w:style w:type="table" w:styleId="FarbigeListe-Akzent6">
    <w:name w:val="Colorful List Accent 6"/>
    <w:basedOn w:val="NormaleTabelle"/>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0EE" w:themeFill="accent6" w:themeFillTint="19"/>
    </w:tcPr>
    <w:tblStylePr w:type="firstRow">
      <w:rPr>
        <w:b/>
        <w:bCs/>
        <w:color w:val="FFFFFF" w:themeColor="background1"/>
      </w:rPr>
      <w:tblPr/>
      <w:tcPr>
        <w:tcBorders>
          <w:bottom w:val="single" w:sz="12" w:space="0" w:color="FFFFFF" w:themeColor="background1"/>
        </w:tcBorders>
        <w:shd w:val="clear" w:color="auto" w:fill="E39308" w:themeFill="accent5" w:themeFillShade="CC"/>
      </w:tcPr>
    </w:tblStylePr>
    <w:tblStylePr w:type="lastRow">
      <w:rPr>
        <w:b/>
        <w:bCs/>
        <w:color w:val="E393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AD6" w:themeFill="accent6" w:themeFillTint="3F"/>
      </w:tcPr>
    </w:tblStylePr>
    <w:tblStylePr w:type="band1Horz">
      <w:tblPr/>
      <w:tcPr>
        <w:shd w:val="clear" w:color="auto" w:fill="E3E1DE" w:themeFill="accent6" w:themeFillTint="33"/>
      </w:tcPr>
    </w:tblStylePr>
  </w:style>
  <w:style w:type="table" w:styleId="FarbigeListe-Akzent5">
    <w:name w:val="Colorful List Accent 5"/>
    <w:basedOn w:val="NormaleTabelle"/>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7EA" w:themeFill="accent5" w:themeFillTint="19"/>
    </w:tcPr>
    <w:tblStylePr w:type="firstRow">
      <w:rPr>
        <w:b/>
        <w:bCs/>
        <w:color w:val="FFFFFF" w:themeColor="background1"/>
      </w:rPr>
      <w:tblPr/>
      <w:tcPr>
        <w:tcBorders>
          <w:bottom w:val="single" w:sz="12" w:space="0" w:color="FFFFFF" w:themeColor="background1"/>
        </w:tcBorders>
        <w:shd w:val="clear" w:color="auto" w:fill="58544C" w:themeFill="accent6" w:themeFillShade="CC"/>
      </w:tcPr>
    </w:tblStylePr>
    <w:tblStylePr w:type="lastRow">
      <w:rPr>
        <w:b/>
        <w:bCs/>
        <w:color w:val="58544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BCB" w:themeFill="accent5" w:themeFillTint="3F"/>
      </w:tcPr>
    </w:tblStylePr>
    <w:tblStylePr w:type="band1Horz">
      <w:tblPr/>
      <w:tcPr>
        <w:shd w:val="clear" w:color="auto" w:fill="FDEED5" w:themeFill="accent5" w:themeFillTint="33"/>
      </w:tcPr>
    </w:tblStylePr>
  </w:style>
  <w:style w:type="table" w:styleId="FarbigeListe-Akzent4">
    <w:name w:val="Colorful List Accent 4"/>
    <w:basedOn w:val="NormaleTabelle"/>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4E4" w:themeFill="accent4" w:themeFillTint="19"/>
    </w:tcPr>
    <w:tblStylePr w:type="firstRow">
      <w:rPr>
        <w:b/>
        <w:bCs/>
        <w:color w:val="FFFFFF" w:themeColor="background1"/>
      </w:rPr>
      <w:tblPr/>
      <w:tcPr>
        <w:tcBorders>
          <w:bottom w:val="single" w:sz="12" w:space="0" w:color="FFFFFF" w:themeColor="background1"/>
        </w:tcBorders>
        <w:shd w:val="clear" w:color="auto" w:fill="B70A64" w:themeFill="accent3" w:themeFillShade="CC"/>
      </w:tcPr>
    </w:tblStylePr>
    <w:tblStylePr w:type="lastRow">
      <w:rPr>
        <w:b/>
        <w:bCs/>
        <w:color w:val="B70A6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4" w:themeFillTint="3F"/>
      </w:tcPr>
    </w:tblStylePr>
    <w:tblStylePr w:type="band1Horz">
      <w:tblPr/>
      <w:tcPr>
        <w:shd w:val="clear" w:color="auto" w:fill="FFE9C9" w:themeFill="accent4" w:themeFillTint="33"/>
      </w:tcPr>
    </w:tblStylePr>
  </w:style>
  <w:style w:type="table" w:styleId="FarbigeListe-Akzent3">
    <w:name w:val="Colorful List Accent 3"/>
    <w:basedOn w:val="NormaleTabelle"/>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6F2" w:themeFill="accent3" w:themeFillTint="19"/>
    </w:tcPr>
    <w:tblStylePr w:type="firstRow">
      <w:rPr>
        <w:b/>
        <w:bCs/>
        <w:color w:val="FFFFFF" w:themeColor="background1"/>
      </w:rPr>
      <w:tblPr/>
      <w:tcPr>
        <w:tcBorders>
          <w:bottom w:val="single" w:sz="12" w:space="0" w:color="FFFFFF" w:themeColor="background1"/>
        </w:tcBorders>
        <w:shd w:val="clear" w:color="auto" w:fill="C27400" w:themeFill="accent4" w:themeFillShade="CC"/>
      </w:tcPr>
    </w:tblStylePr>
    <w:tblStylePr w:type="lastRow">
      <w:rPr>
        <w:b/>
        <w:bCs/>
        <w:color w:val="C274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0DF" w:themeFill="accent3" w:themeFillTint="3F"/>
      </w:tcPr>
    </w:tblStylePr>
    <w:tblStylePr w:type="band1Horz">
      <w:tblPr/>
      <w:tcPr>
        <w:shd w:val="clear" w:color="auto" w:fill="FCCCE5" w:themeFill="accent3" w:themeFillTint="33"/>
      </w:tcPr>
    </w:tblStylePr>
  </w:style>
  <w:style w:type="table" w:styleId="FarbigeListe-Akzent2">
    <w:name w:val="Colorful List Accent 2"/>
    <w:basedOn w:val="NormaleTabelle"/>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1F5" w:themeFill="accent2" w:themeFillTint="19"/>
    </w:tcPr>
    <w:tblStylePr w:type="firstRow">
      <w:rPr>
        <w:b/>
        <w:bCs/>
        <w:color w:val="FFFFFF" w:themeColor="background1"/>
      </w:rPr>
      <w:tblPr/>
      <w:tcPr>
        <w:tcBorders>
          <w:bottom w:val="single" w:sz="12" w:space="0" w:color="FFFFFF" w:themeColor="background1"/>
        </w:tcBorders>
        <w:shd w:val="clear" w:color="auto" w:fill="A40072" w:themeFill="accent2" w:themeFillShade="CC"/>
      </w:tcPr>
    </w:tblStylePr>
    <w:tblStylePr w:type="lastRow">
      <w:rPr>
        <w:b/>
        <w:bCs/>
        <w:color w:val="A400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B4E7" w:themeFill="accent2" w:themeFillTint="3F"/>
      </w:tcPr>
    </w:tblStylePr>
    <w:tblStylePr w:type="band1Horz">
      <w:tblPr/>
      <w:tcPr>
        <w:shd w:val="clear" w:color="auto" w:fill="FEC2EC" w:themeFill="accent2" w:themeFillTint="33"/>
      </w:tcPr>
    </w:tblStylePr>
  </w:style>
  <w:style w:type="table" w:styleId="FarbigeListe-Akzent1">
    <w:name w:val="Colorful List Accent 1"/>
    <w:basedOn w:val="NormaleTabelle"/>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3EE" w:themeFill="accent1" w:themeFillTint="19"/>
    </w:tcPr>
    <w:tblStylePr w:type="firstRow">
      <w:rPr>
        <w:b/>
        <w:bCs/>
        <w:color w:val="FFFFFF" w:themeColor="background1"/>
      </w:rPr>
      <w:tblPr/>
      <w:tcPr>
        <w:tcBorders>
          <w:bottom w:val="single" w:sz="12" w:space="0" w:color="FFFFFF" w:themeColor="background1"/>
        </w:tcBorders>
        <w:shd w:val="clear" w:color="auto" w:fill="A40072" w:themeFill="accent2" w:themeFillShade="CC"/>
      </w:tcPr>
    </w:tblStylePr>
    <w:tblStylePr w:type="lastRow">
      <w:rPr>
        <w:b/>
        <w:bCs/>
        <w:color w:val="A400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BAD5" w:themeFill="accent1" w:themeFillTint="3F"/>
      </w:tcPr>
    </w:tblStylePr>
    <w:tblStylePr w:type="band1Horz">
      <w:tblPr/>
      <w:tcPr>
        <w:shd w:val="clear" w:color="auto" w:fill="F5C7DD" w:themeFill="accent1" w:themeFillTint="33"/>
      </w:tcPr>
    </w:tblStylePr>
  </w:style>
  <w:style w:type="table" w:styleId="FarbigeSchattierung-Akzent6">
    <w:name w:val="Colorful Shading Accent 6"/>
    <w:basedOn w:val="NormaleTabelle"/>
    <w:uiPriority w:val="71"/>
    <w:rsid w:val="00E07762"/>
    <w:pPr>
      <w:spacing w:line="240" w:lineRule="auto"/>
    </w:pPr>
    <w:rPr>
      <w:color w:val="000000" w:themeColor="text1"/>
    </w:rPr>
    <w:tblPr>
      <w:tblStyleRowBandSize w:val="1"/>
      <w:tblStyleColBandSize w:val="1"/>
      <w:tblInd w:w="0" w:type="dxa"/>
      <w:tblBorders>
        <w:top w:val="single" w:sz="24" w:space="0" w:color="F7AF30" w:themeColor="accent5"/>
        <w:left w:val="single" w:sz="4" w:space="0" w:color="6F6A5F" w:themeColor="accent6"/>
        <w:bottom w:val="single" w:sz="4" w:space="0" w:color="6F6A5F" w:themeColor="accent6"/>
        <w:right w:val="single" w:sz="4" w:space="0" w:color="6F6A5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0EE" w:themeFill="accent6" w:themeFillTint="19"/>
    </w:tcPr>
    <w:tblStylePr w:type="firstRow">
      <w:rPr>
        <w:b/>
        <w:bCs/>
      </w:rPr>
      <w:tblPr/>
      <w:tcPr>
        <w:tcBorders>
          <w:top w:val="nil"/>
          <w:left w:val="nil"/>
          <w:bottom w:val="single" w:sz="24" w:space="0" w:color="F7AF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3F39" w:themeFill="accent6" w:themeFillShade="99"/>
      </w:tcPr>
    </w:tblStylePr>
    <w:tblStylePr w:type="firstCol">
      <w:rPr>
        <w:color w:val="FFFFFF" w:themeColor="background1"/>
      </w:rPr>
      <w:tblPr/>
      <w:tcPr>
        <w:tcBorders>
          <w:top w:val="nil"/>
          <w:left w:val="nil"/>
          <w:bottom w:val="nil"/>
          <w:right w:val="nil"/>
          <w:insideH w:val="single" w:sz="4" w:space="0" w:color="423F39" w:themeColor="accent6" w:themeShade="99"/>
          <w:insideV w:val="nil"/>
        </w:tcBorders>
        <w:shd w:val="clear" w:color="auto" w:fill="423F3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3F39" w:themeFill="accent6" w:themeFillShade="99"/>
      </w:tcPr>
    </w:tblStylePr>
    <w:tblStylePr w:type="band1Vert">
      <w:tblPr/>
      <w:tcPr>
        <w:shd w:val="clear" w:color="auto" w:fill="C7C3BD" w:themeFill="accent6" w:themeFillTint="66"/>
      </w:tcPr>
    </w:tblStylePr>
    <w:tblStylePr w:type="band1Horz">
      <w:tblPr/>
      <w:tcPr>
        <w:shd w:val="clear" w:color="auto" w:fill="B9B5AD" w:themeFill="accent6"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E07762"/>
    <w:pPr>
      <w:spacing w:line="240" w:lineRule="auto"/>
    </w:pPr>
    <w:rPr>
      <w:color w:val="000000" w:themeColor="text1"/>
    </w:rPr>
    <w:tblPr>
      <w:tblStyleRowBandSize w:val="1"/>
      <w:tblStyleColBandSize w:val="1"/>
      <w:tblInd w:w="0" w:type="dxa"/>
      <w:tblBorders>
        <w:top w:val="single" w:sz="24" w:space="0" w:color="6F6A5F" w:themeColor="accent6"/>
        <w:left w:val="single" w:sz="4" w:space="0" w:color="F7AF30" w:themeColor="accent5"/>
        <w:bottom w:val="single" w:sz="4" w:space="0" w:color="F7AF30" w:themeColor="accent5"/>
        <w:right w:val="single" w:sz="4" w:space="0" w:color="F7AF3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A" w:themeFill="accent5" w:themeFillTint="19"/>
    </w:tcPr>
    <w:tblStylePr w:type="firstRow">
      <w:rPr>
        <w:b/>
        <w:bCs/>
      </w:rPr>
      <w:tblPr/>
      <w:tcPr>
        <w:tcBorders>
          <w:top w:val="nil"/>
          <w:left w:val="nil"/>
          <w:bottom w:val="single" w:sz="24" w:space="0" w:color="6F6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6E06" w:themeFill="accent5" w:themeFillShade="99"/>
      </w:tcPr>
    </w:tblStylePr>
    <w:tblStylePr w:type="firstCol">
      <w:rPr>
        <w:color w:val="FFFFFF" w:themeColor="background1"/>
      </w:rPr>
      <w:tblPr/>
      <w:tcPr>
        <w:tcBorders>
          <w:top w:val="nil"/>
          <w:left w:val="nil"/>
          <w:bottom w:val="nil"/>
          <w:right w:val="nil"/>
          <w:insideH w:val="single" w:sz="4" w:space="0" w:color="AA6E06" w:themeColor="accent5" w:themeShade="99"/>
          <w:insideV w:val="nil"/>
        </w:tcBorders>
        <w:shd w:val="clear" w:color="auto" w:fill="AA6E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A6E06" w:themeFill="accent5" w:themeFillShade="99"/>
      </w:tcPr>
    </w:tblStylePr>
    <w:tblStylePr w:type="band1Vert">
      <w:tblPr/>
      <w:tcPr>
        <w:shd w:val="clear" w:color="auto" w:fill="FBDEAC" w:themeFill="accent5" w:themeFillTint="66"/>
      </w:tcPr>
    </w:tblStylePr>
    <w:tblStylePr w:type="band1Horz">
      <w:tblPr/>
      <w:tcPr>
        <w:shd w:val="clear" w:color="auto" w:fill="FBD697" w:themeFill="accent5" w:themeFillTint="7F"/>
      </w:tcPr>
    </w:tblStylePr>
    <w:tblStylePr w:type="neCell">
      <w:rPr>
        <w:color w:val="000000" w:themeColor="text1"/>
      </w:rPr>
    </w:tblStylePr>
    <w:tblStylePr w:type="nwCell">
      <w:rPr>
        <w:color w:val="000000" w:themeColor="text1"/>
      </w:rPr>
    </w:tblStylePr>
  </w:style>
  <w:style w:type="table" w:styleId="FarbigeSchattierung-Akzent4">
    <w:name w:val="Colorful Shading Accent 4"/>
    <w:basedOn w:val="NormaleTabelle"/>
    <w:uiPriority w:val="71"/>
    <w:rsid w:val="00E07762"/>
    <w:pPr>
      <w:spacing w:line="240" w:lineRule="auto"/>
    </w:pPr>
    <w:rPr>
      <w:color w:val="000000" w:themeColor="text1"/>
    </w:rPr>
    <w:tblPr>
      <w:tblStyleRowBandSize w:val="1"/>
      <w:tblStyleColBandSize w:val="1"/>
      <w:tblInd w:w="0" w:type="dxa"/>
      <w:tblBorders>
        <w:top w:val="single" w:sz="24" w:space="0" w:color="E60D7F" w:themeColor="accent3"/>
        <w:left w:val="single" w:sz="4" w:space="0" w:color="F39200" w:themeColor="accent4"/>
        <w:bottom w:val="single" w:sz="4" w:space="0" w:color="F39200" w:themeColor="accent4"/>
        <w:right w:val="single" w:sz="4" w:space="0" w:color="F392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4E4" w:themeFill="accent4" w:themeFillTint="19"/>
    </w:tcPr>
    <w:tblStylePr w:type="firstRow">
      <w:rPr>
        <w:b/>
        <w:bCs/>
      </w:rPr>
      <w:tblPr/>
      <w:tcPr>
        <w:tcBorders>
          <w:top w:val="nil"/>
          <w:left w:val="nil"/>
          <w:bottom w:val="single" w:sz="24" w:space="0" w:color="E60D7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700" w:themeFill="accent4" w:themeFillShade="99"/>
      </w:tcPr>
    </w:tblStylePr>
    <w:tblStylePr w:type="firstCol">
      <w:rPr>
        <w:color w:val="FFFFFF" w:themeColor="background1"/>
      </w:rPr>
      <w:tblPr/>
      <w:tcPr>
        <w:tcBorders>
          <w:top w:val="nil"/>
          <w:left w:val="nil"/>
          <w:bottom w:val="nil"/>
          <w:right w:val="nil"/>
          <w:insideH w:val="single" w:sz="4" w:space="0" w:color="915700" w:themeColor="accent4" w:themeShade="99"/>
          <w:insideV w:val="nil"/>
        </w:tcBorders>
        <w:shd w:val="clear" w:color="auto" w:fill="915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15700" w:themeFill="accent4" w:themeFillShade="99"/>
      </w:tcPr>
    </w:tblStylePr>
    <w:tblStylePr w:type="band1Vert">
      <w:tblPr/>
      <w:tcPr>
        <w:shd w:val="clear" w:color="auto" w:fill="FFD494" w:themeFill="accent4" w:themeFillTint="66"/>
      </w:tcPr>
    </w:tblStylePr>
    <w:tblStylePr w:type="band1Horz">
      <w:tblPr/>
      <w:tcPr>
        <w:shd w:val="clear" w:color="auto" w:fill="FFC97A" w:themeFill="accent4"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E07762"/>
    <w:pPr>
      <w:spacing w:line="240" w:lineRule="auto"/>
    </w:pPr>
    <w:rPr>
      <w:color w:val="000000" w:themeColor="text1"/>
    </w:rPr>
    <w:tblPr>
      <w:tblStyleRowBandSize w:val="1"/>
      <w:tblStyleColBandSize w:val="1"/>
      <w:tblInd w:w="0" w:type="dxa"/>
      <w:tblBorders>
        <w:top w:val="single" w:sz="24" w:space="0" w:color="F39200" w:themeColor="accent4"/>
        <w:left w:val="single" w:sz="4" w:space="0" w:color="E60D7F" w:themeColor="accent3"/>
        <w:bottom w:val="single" w:sz="4" w:space="0" w:color="E60D7F" w:themeColor="accent3"/>
        <w:right w:val="single" w:sz="4" w:space="0" w:color="E60D7F"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6F2" w:themeFill="accent3" w:themeFillTint="19"/>
    </w:tcPr>
    <w:tblStylePr w:type="firstRow">
      <w:rPr>
        <w:b/>
        <w:bCs/>
      </w:rPr>
      <w:tblPr/>
      <w:tcPr>
        <w:tcBorders>
          <w:top w:val="nil"/>
          <w:left w:val="nil"/>
          <w:bottom w:val="single" w:sz="24" w:space="0" w:color="F392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074B" w:themeFill="accent3" w:themeFillShade="99"/>
      </w:tcPr>
    </w:tblStylePr>
    <w:tblStylePr w:type="firstCol">
      <w:rPr>
        <w:color w:val="FFFFFF" w:themeColor="background1"/>
      </w:rPr>
      <w:tblPr/>
      <w:tcPr>
        <w:tcBorders>
          <w:top w:val="nil"/>
          <w:left w:val="nil"/>
          <w:bottom w:val="nil"/>
          <w:right w:val="nil"/>
          <w:insideH w:val="single" w:sz="4" w:space="0" w:color="89074B" w:themeColor="accent3" w:themeShade="99"/>
          <w:insideV w:val="nil"/>
        </w:tcBorders>
        <w:shd w:val="clear" w:color="auto" w:fill="8907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074B" w:themeFill="accent3" w:themeFillShade="99"/>
      </w:tcPr>
    </w:tblStylePr>
    <w:tblStylePr w:type="band1Vert">
      <w:tblPr/>
      <w:tcPr>
        <w:shd w:val="clear" w:color="auto" w:fill="F999CB" w:themeFill="accent3" w:themeFillTint="66"/>
      </w:tcPr>
    </w:tblStylePr>
    <w:tblStylePr w:type="band1Horz">
      <w:tblPr/>
      <w:tcPr>
        <w:shd w:val="clear" w:color="auto" w:fill="F881BF" w:themeFill="accent3" w:themeFillTint="7F"/>
      </w:tcPr>
    </w:tblStylePr>
  </w:style>
  <w:style w:type="table" w:styleId="FarbigeSchattierung-Akzent2">
    <w:name w:val="Colorful Shading Accent 2"/>
    <w:basedOn w:val="NormaleTabelle"/>
    <w:uiPriority w:val="71"/>
    <w:rsid w:val="00E07762"/>
    <w:pPr>
      <w:spacing w:line="240" w:lineRule="auto"/>
    </w:pPr>
    <w:rPr>
      <w:color w:val="000000" w:themeColor="text1"/>
    </w:rPr>
    <w:tblPr>
      <w:tblStyleRowBandSize w:val="1"/>
      <w:tblStyleColBandSize w:val="1"/>
      <w:tblInd w:w="0" w:type="dxa"/>
      <w:tblBorders>
        <w:top w:val="single" w:sz="24" w:space="0" w:color="CE0190" w:themeColor="accent2"/>
        <w:left w:val="single" w:sz="4" w:space="0" w:color="CE0190" w:themeColor="accent2"/>
        <w:bottom w:val="single" w:sz="4" w:space="0" w:color="CE0190" w:themeColor="accent2"/>
        <w:right w:val="single" w:sz="4" w:space="0" w:color="CE019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1F5" w:themeFill="accent2" w:themeFillTint="19"/>
    </w:tcPr>
    <w:tblStylePr w:type="firstRow">
      <w:rPr>
        <w:b/>
        <w:bCs/>
      </w:rPr>
      <w:tblPr/>
      <w:tcPr>
        <w:tcBorders>
          <w:top w:val="nil"/>
          <w:left w:val="nil"/>
          <w:bottom w:val="single" w:sz="24" w:space="0" w:color="CE01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0055" w:themeFill="accent2" w:themeFillShade="99"/>
      </w:tcPr>
    </w:tblStylePr>
    <w:tblStylePr w:type="firstCol">
      <w:rPr>
        <w:color w:val="FFFFFF" w:themeColor="background1"/>
      </w:rPr>
      <w:tblPr/>
      <w:tcPr>
        <w:tcBorders>
          <w:top w:val="nil"/>
          <w:left w:val="nil"/>
          <w:bottom w:val="nil"/>
          <w:right w:val="nil"/>
          <w:insideH w:val="single" w:sz="4" w:space="0" w:color="7B0055" w:themeColor="accent2" w:themeShade="99"/>
          <w:insideV w:val="nil"/>
        </w:tcBorders>
        <w:shd w:val="clear" w:color="auto" w:fill="7B00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B0055" w:themeFill="accent2" w:themeFillShade="99"/>
      </w:tcPr>
    </w:tblStylePr>
    <w:tblStylePr w:type="band1Vert">
      <w:tblPr/>
      <w:tcPr>
        <w:shd w:val="clear" w:color="auto" w:fill="FE86D9" w:themeFill="accent2" w:themeFillTint="66"/>
      </w:tcPr>
    </w:tblStylePr>
    <w:tblStylePr w:type="band1Horz">
      <w:tblPr/>
      <w:tcPr>
        <w:shd w:val="clear" w:color="auto" w:fill="FE68D0" w:themeFill="accent2"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E07762"/>
    <w:pPr>
      <w:spacing w:line="240" w:lineRule="auto"/>
    </w:pPr>
    <w:rPr>
      <w:color w:val="000000" w:themeColor="text1"/>
    </w:rPr>
    <w:tblPr>
      <w:tblStyleRowBandSize w:val="1"/>
      <w:tblStyleColBandSize w:val="1"/>
      <w:tblInd w:w="0" w:type="dxa"/>
      <w:tblBorders>
        <w:top w:val="single" w:sz="24" w:space="0" w:color="CE0190" w:themeColor="accent2"/>
        <w:left w:val="single" w:sz="4" w:space="0" w:color="A11B5B" w:themeColor="accent1"/>
        <w:bottom w:val="single" w:sz="4" w:space="0" w:color="A11B5B" w:themeColor="accent1"/>
        <w:right w:val="single" w:sz="4" w:space="0" w:color="A11B5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3EE" w:themeFill="accent1" w:themeFillTint="19"/>
    </w:tcPr>
    <w:tblStylePr w:type="firstRow">
      <w:rPr>
        <w:b/>
        <w:bCs/>
      </w:rPr>
      <w:tblPr/>
      <w:tcPr>
        <w:tcBorders>
          <w:top w:val="nil"/>
          <w:left w:val="nil"/>
          <w:bottom w:val="single" w:sz="24" w:space="0" w:color="CE01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1036" w:themeFill="accent1" w:themeFillShade="99"/>
      </w:tcPr>
    </w:tblStylePr>
    <w:tblStylePr w:type="firstCol">
      <w:rPr>
        <w:color w:val="FFFFFF" w:themeColor="background1"/>
      </w:rPr>
      <w:tblPr/>
      <w:tcPr>
        <w:tcBorders>
          <w:top w:val="nil"/>
          <w:left w:val="nil"/>
          <w:bottom w:val="nil"/>
          <w:right w:val="nil"/>
          <w:insideH w:val="single" w:sz="4" w:space="0" w:color="601036" w:themeColor="accent1" w:themeShade="99"/>
          <w:insideV w:val="nil"/>
        </w:tcBorders>
        <w:shd w:val="clear" w:color="auto" w:fill="60103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01036" w:themeFill="accent1" w:themeFillShade="99"/>
      </w:tcPr>
    </w:tblStylePr>
    <w:tblStylePr w:type="band1Vert">
      <w:tblPr/>
      <w:tcPr>
        <w:shd w:val="clear" w:color="auto" w:fill="EC90BC" w:themeFill="accent1" w:themeFillTint="66"/>
      </w:tcPr>
    </w:tblStylePr>
    <w:tblStylePr w:type="band1Horz">
      <w:tblPr/>
      <w:tcPr>
        <w:shd w:val="clear" w:color="auto" w:fill="E875AB" w:themeFill="accent1" w:themeFillTint="7F"/>
      </w:tcPr>
    </w:tblStylePr>
    <w:tblStylePr w:type="neCell">
      <w:rPr>
        <w:color w:val="000000" w:themeColor="text1"/>
      </w:rPr>
    </w:tblStylePr>
    <w:tblStylePr w:type="nwCell">
      <w:rPr>
        <w:color w:val="000000" w:themeColor="text1"/>
      </w:rPr>
    </w:tblStylePr>
  </w:style>
  <w:style w:type="table" w:styleId="FarbigesRaster-Akzent6">
    <w:name w:val="Colorful Grid Accent 6"/>
    <w:basedOn w:val="NormaleTabelle"/>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E1DE" w:themeFill="accent6" w:themeFillTint="33"/>
    </w:tcPr>
    <w:tblStylePr w:type="firstRow">
      <w:rPr>
        <w:b/>
        <w:bCs/>
      </w:rPr>
      <w:tblPr/>
      <w:tcPr>
        <w:shd w:val="clear" w:color="auto" w:fill="C7C3BD" w:themeFill="accent6" w:themeFillTint="66"/>
      </w:tcPr>
    </w:tblStylePr>
    <w:tblStylePr w:type="lastRow">
      <w:rPr>
        <w:b/>
        <w:bCs/>
        <w:color w:val="000000" w:themeColor="text1"/>
      </w:rPr>
      <w:tblPr/>
      <w:tcPr>
        <w:shd w:val="clear" w:color="auto" w:fill="C7C3BD" w:themeFill="accent6" w:themeFillTint="66"/>
      </w:tcPr>
    </w:tblStylePr>
    <w:tblStylePr w:type="firstCol">
      <w:rPr>
        <w:color w:val="FFFFFF" w:themeColor="background1"/>
      </w:rPr>
      <w:tblPr/>
      <w:tcPr>
        <w:shd w:val="clear" w:color="auto" w:fill="524F47" w:themeFill="accent6" w:themeFillShade="BF"/>
      </w:tcPr>
    </w:tblStylePr>
    <w:tblStylePr w:type="lastCol">
      <w:rPr>
        <w:color w:val="FFFFFF" w:themeColor="background1"/>
      </w:rPr>
      <w:tblPr/>
      <w:tcPr>
        <w:shd w:val="clear" w:color="auto" w:fill="524F47" w:themeFill="accent6" w:themeFillShade="BF"/>
      </w:tcPr>
    </w:tblStylePr>
    <w:tblStylePr w:type="band1Vert">
      <w:tblPr/>
      <w:tcPr>
        <w:shd w:val="clear" w:color="auto" w:fill="B9B5AD" w:themeFill="accent6" w:themeFillTint="7F"/>
      </w:tcPr>
    </w:tblStylePr>
    <w:tblStylePr w:type="band1Horz">
      <w:tblPr/>
      <w:tcPr>
        <w:shd w:val="clear" w:color="auto" w:fill="B9B5AD" w:themeFill="accent6" w:themeFillTint="7F"/>
      </w:tcPr>
    </w:tblStylePr>
  </w:style>
  <w:style w:type="table" w:styleId="FarbigesRaster-Akzent5">
    <w:name w:val="Colorful Grid Accent 5"/>
    <w:basedOn w:val="NormaleTabelle"/>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ED5" w:themeFill="accent5" w:themeFillTint="33"/>
    </w:tcPr>
    <w:tblStylePr w:type="firstRow">
      <w:rPr>
        <w:b/>
        <w:bCs/>
      </w:rPr>
      <w:tblPr/>
      <w:tcPr>
        <w:shd w:val="clear" w:color="auto" w:fill="FBDEAC" w:themeFill="accent5" w:themeFillTint="66"/>
      </w:tcPr>
    </w:tblStylePr>
    <w:tblStylePr w:type="lastRow">
      <w:rPr>
        <w:b/>
        <w:bCs/>
        <w:color w:val="000000" w:themeColor="text1"/>
      </w:rPr>
      <w:tblPr/>
      <w:tcPr>
        <w:shd w:val="clear" w:color="auto" w:fill="FBDEAC" w:themeFill="accent5" w:themeFillTint="66"/>
      </w:tcPr>
    </w:tblStylePr>
    <w:tblStylePr w:type="firstCol">
      <w:rPr>
        <w:color w:val="FFFFFF" w:themeColor="background1"/>
      </w:rPr>
      <w:tblPr/>
      <w:tcPr>
        <w:shd w:val="clear" w:color="auto" w:fill="D48908" w:themeFill="accent5" w:themeFillShade="BF"/>
      </w:tcPr>
    </w:tblStylePr>
    <w:tblStylePr w:type="lastCol">
      <w:rPr>
        <w:color w:val="FFFFFF" w:themeColor="background1"/>
      </w:rPr>
      <w:tblPr/>
      <w:tcPr>
        <w:shd w:val="clear" w:color="auto" w:fill="D48908" w:themeFill="accent5" w:themeFillShade="BF"/>
      </w:tcPr>
    </w:tblStylePr>
    <w:tblStylePr w:type="band1Vert">
      <w:tblPr/>
      <w:tcPr>
        <w:shd w:val="clear" w:color="auto" w:fill="FBD697" w:themeFill="accent5" w:themeFillTint="7F"/>
      </w:tcPr>
    </w:tblStylePr>
    <w:tblStylePr w:type="band1Horz">
      <w:tblPr/>
      <w:tcPr>
        <w:shd w:val="clear" w:color="auto" w:fill="FBD697" w:themeFill="accent5" w:themeFillTint="7F"/>
      </w:tcPr>
    </w:tblStylePr>
  </w:style>
  <w:style w:type="table" w:styleId="FarbigesRaster-Akzent4">
    <w:name w:val="Colorful Grid Accent 4"/>
    <w:basedOn w:val="NormaleTabelle"/>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9C9" w:themeFill="accent4" w:themeFillTint="33"/>
    </w:tcPr>
    <w:tblStylePr w:type="firstRow">
      <w:rPr>
        <w:b/>
        <w:bCs/>
      </w:rPr>
      <w:tblPr/>
      <w:tcPr>
        <w:shd w:val="clear" w:color="auto" w:fill="FFD494" w:themeFill="accent4" w:themeFillTint="66"/>
      </w:tcPr>
    </w:tblStylePr>
    <w:tblStylePr w:type="lastRow">
      <w:rPr>
        <w:b/>
        <w:bCs/>
        <w:color w:val="000000" w:themeColor="text1"/>
      </w:rPr>
      <w:tblPr/>
      <w:tcPr>
        <w:shd w:val="clear" w:color="auto" w:fill="FFD494" w:themeFill="accent4" w:themeFillTint="66"/>
      </w:tcPr>
    </w:tblStylePr>
    <w:tblStylePr w:type="firstCol">
      <w:rPr>
        <w:color w:val="FFFFFF" w:themeColor="background1"/>
      </w:rPr>
      <w:tblPr/>
      <w:tcPr>
        <w:shd w:val="clear" w:color="auto" w:fill="B66D00" w:themeFill="accent4" w:themeFillShade="BF"/>
      </w:tcPr>
    </w:tblStylePr>
    <w:tblStylePr w:type="lastCol">
      <w:rPr>
        <w:color w:val="FFFFFF" w:themeColor="background1"/>
      </w:rPr>
      <w:tblPr/>
      <w:tcPr>
        <w:shd w:val="clear" w:color="auto" w:fill="B66D00" w:themeFill="accent4" w:themeFillShade="BF"/>
      </w:tcPr>
    </w:tblStylePr>
    <w:tblStylePr w:type="band1Vert">
      <w:tblPr/>
      <w:tcPr>
        <w:shd w:val="clear" w:color="auto" w:fill="FFC97A" w:themeFill="accent4" w:themeFillTint="7F"/>
      </w:tcPr>
    </w:tblStylePr>
    <w:tblStylePr w:type="band1Horz">
      <w:tblPr/>
      <w:tcPr>
        <w:shd w:val="clear" w:color="auto" w:fill="FFC97A" w:themeFill="accent4" w:themeFillTint="7F"/>
      </w:tcPr>
    </w:tblStylePr>
  </w:style>
  <w:style w:type="table" w:styleId="FarbigesRaster-Akzent3">
    <w:name w:val="Colorful Grid Accent 3"/>
    <w:basedOn w:val="NormaleTabelle"/>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CCE5" w:themeFill="accent3" w:themeFillTint="33"/>
    </w:tcPr>
    <w:tblStylePr w:type="firstRow">
      <w:rPr>
        <w:b/>
        <w:bCs/>
      </w:rPr>
      <w:tblPr/>
      <w:tcPr>
        <w:shd w:val="clear" w:color="auto" w:fill="F999CB" w:themeFill="accent3" w:themeFillTint="66"/>
      </w:tcPr>
    </w:tblStylePr>
    <w:tblStylePr w:type="lastRow">
      <w:rPr>
        <w:b/>
        <w:bCs/>
        <w:color w:val="000000" w:themeColor="text1"/>
      </w:rPr>
      <w:tblPr/>
      <w:tcPr>
        <w:shd w:val="clear" w:color="auto" w:fill="F999CB" w:themeFill="accent3" w:themeFillTint="66"/>
      </w:tcPr>
    </w:tblStylePr>
    <w:tblStylePr w:type="firstCol">
      <w:rPr>
        <w:color w:val="FFFFFF" w:themeColor="background1"/>
      </w:rPr>
      <w:tblPr/>
      <w:tcPr>
        <w:shd w:val="clear" w:color="auto" w:fill="AC095E" w:themeFill="accent3" w:themeFillShade="BF"/>
      </w:tcPr>
    </w:tblStylePr>
    <w:tblStylePr w:type="lastCol">
      <w:rPr>
        <w:color w:val="FFFFFF" w:themeColor="background1"/>
      </w:rPr>
      <w:tblPr/>
      <w:tcPr>
        <w:shd w:val="clear" w:color="auto" w:fill="AC095E" w:themeFill="accent3" w:themeFillShade="BF"/>
      </w:tcPr>
    </w:tblStylePr>
    <w:tblStylePr w:type="band1Vert">
      <w:tblPr/>
      <w:tcPr>
        <w:shd w:val="clear" w:color="auto" w:fill="F881BF" w:themeFill="accent3" w:themeFillTint="7F"/>
      </w:tcPr>
    </w:tblStylePr>
    <w:tblStylePr w:type="band1Horz">
      <w:tblPr/>
      <w:tcPr>
        <w:shd w:val="clear" w:color="auto" w:fill="F881BF" w:themeFill="accent3" w:themeFillTint="7F"/>
      </w:tcPr>
    </w:tblStylePr>
  </w:style>
  <w:style w:type="table" w:styleId="FarbigesRaster-Akzent2">
    <w:name w:val="Colorful Grid Accent 2"/>
    <w:basedOn w:val="NormaleTabelle"/>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C2EC" w:themeFill="accent2" w:themeFillTint="33"/>
    </w:tcPr>
    <w:tblStylePr w:type="firstRow">
      <w:rPr>
        <w:b/>
        <w:bCs/>
      </w:rPr>
      <w:tblPr/>
      <w:tcPr>
        <w:shd w:val="clear" w:color="auto" w:fill="FE86D9" w:themeFill="accent2" w:themeFillTint="66"/>
      </w:tcPr>
    </w:tblStylePr>
    <w:tblStylePr w:type="lastRow">
      <w:rPr>
        <w:b/>
        <w:bCs/>
        <w:color w:val="000000" w:themeColor="text1"/>
      </w:rPr>
      <w:tblPr/>
      <w:tcPr>
        <w:shd w:val="clear" w:color="auto" w:fill="FE86D9" w:themeFill="accent2" w:themeFillTint="66"/>
      </w:tcPr>
    </w:tblStylePr>
    <w:tblStylePr w:type="firstCol">
      <w:rPr>
        <w:color w:val="FFFFFF" w:themeColor="background1"/>
      </w:rPr>
      <w:tblPr/>
      <w:tcPr>
        <w:shd w:val="clear" w:color="auto" w:fill="9A006B" w:themeFill="accent2" w:themeFillShade="BF"/>
      </w:tcPr>
    </w:tblStylePr>
    <w:tblStylePr w:type="lastCol">
      <w:rPr>
        <w:color w:val="FFFFFF" w:themeColor="background1"/>
      </w:rPr>
      <w:tblPr/>
      <w:tcPr>
        <w:shd w:val="clear" w:color="auto" w:fill="9A006B" w:themeFill="accent2" w:themeFillShade="BF"/>
      </w:tcPr>
    </w:tblStylePr>
    <w:tblStylePr w:type="band1Vert">
      <w:tblPr/>
      <w:tcPr>
        <w:shd w:val="clear" w:color="auto" w:fill="FE68D0" w:themeFill="accent2" w:themeFillTint="7F"/>
      </w:tcPr>
    </w:tblStylePr>
    <w:tblStylePr w:type="band1Horz">
      <w:tblPr/>
      <w:tcPr>
        <w:shd w:val="clear" w:color="auto" w:fill="FE68D0" w:themeFill="accent2" w:themeFillTint="7F"/>
      </w:tcPr>
    </w:tblStylePr>
  </w:style>
  <w:style w:type="table" w:styleId="FarbigesRaster-Akzent1">
    <w:name w:val="Colorful Grid Accent 1"/>
    <w:basedOn w:val="NormaleTabelle"/>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C7DD" w:themeFill="accent1" w:themeFillTint="33"/>
    </w:tcPr>
    <w:tblStylePr w:type="firstRow">
      <w:rPr>
        <w:b/>
        <w:bCs/>
      </w:rPr>
      <w:tblPr/>
      <w:tcPr>
        <w:shd w:val="clear" w:color="auto" w:fill="EC90BC" w:themeFill="accent1" w:themeFillTint="66"/>
      </w:tcPr>
    </w:tblStylePr>
    <w:tblStylePr w:type="lastRow">
      <w:rPr>
        <w:b/>
        <w:bCs/>
        <w:color w:val="000000" w:themeColor="text1"/>
      </w:rPr>
      <w:tblPr/>
      <w:tcPr>
        <w:shd w:val="clear" w:color="auto" w:fill="EC90BC" w:themeFill="accent1" w:themeFillTint="66"/>
      </w:tcPr>
    </w:tblStylePr>
    <w:tblStylePr w:type="firstCol">
      <w:rPr>
        <w:color w:val="FFFFFF" w:themeColor="background1"/>
      </w:rPr>
      <w:tblPr/>
      <w:tcPr>
        <w:shd w:val="clear" w:color="auto" w:fill="781443" w:themeFill="accent1" w:themeFillShade="BF"/>
      </w:tcPr>
    </w:tblStylePr>
    <w:tblStylePr w:type="lastCol">
      <w:rPr>
        <w:color w:val="FFFFFF" w:themeColor="background1"/>
      </w:rPr>
      <w:tblPr/>
      <w:tcPr>
        <w:shd w:val="clear" w:color="auto" w:fill="781443" w:themeFill="accent1" w:themeFillShade="BF"/>
      </w:tcPr>
    </w:tblStylePr>
    <w:tblStylePr w:type="band1Vert">
      <w:tblPr/>
      <w:tcPr>
        <w:shd w:val="clear" w:color="auto" w:fill="E875AB" w:themeFill="accent1" w:themeFillTint="7F"/>
      </w:tcPr>
    </w:tblStylePr>
    <w:tblStylePr w:type="band1Horz">
      <w:tblPr/>
      <w:tcPr>
        <w:shd w:val="clear" w:color="auto" w:fill="E875AB" w:themeFill="accent1" w:themeFillTint="7F"/>
      </w:tcPr>
    </w:tblStylePr>
  </w:style>
  <w:style w:type="table" w:styleId="MittlereListe2-Akzent6">
    <w:name w:val="Medium List 2 Accent 6"/>
    <w:basedOn w:val="NormaleTabelle"/>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6A5F" w:themeColor="accent6"/>
        <w:left w:val="single" w:sz="8" w:space="0" w:color="6F6A5F" w:themeColor="accent6"/>
        <w:bottom w:val="single" w:sz="8" w:space="0" w:color="6F6A5F" w:themeColor="accent6"/>
        <w:right w:val="single" w:sz="8" w:space="0" w:color="6F6A5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F6A5F" w:themeColor="accent6"/>
          <w:right w:val="nil"/>
          <w:insideH w:val="nil"/>
          <w:insideV w:val="nil"/>
        </w:tcBorders>
        <w:shd w:val="clear" w:color="auto" w:fill="FFFFFF" w:themeFill="background1"/>
      </w:tcPr>
    </w:tblStylePr>
    <w:tblStylePr w:type="lastRow">
      <w:tblPr/>
      <w:tcPr>
        <w:tcBorders>
          <w:top w:val="single" w:sz="8" w:space="0" w:color="6F6A5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6A5F" w:themeColor="accent6"/>
          <w:insideH w:val="nil"/>
          <w:insideV w:val="nil"/>
        </w:tcBorders>
        <w:shd w:val="clear" w:color="auto" w:fill="FFFFFF" w:themeFill="background1"/>
      </w:tcPr>
    </w:tblStylePr>
    <w:tblStylePr w:type="lastCol">
      <w:tblPr/>
      <w:tcPr>
        <w:tcBorders>
          <w:top w:val="nil"/>
          <w:left w:val="single" w:sz="8" w:space="0" w:color="6F6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AD6" w:themeFill="accent6" w:themeFillTint="3F"/>
      </w:tcPr>
    </w:tblStylePr>
    <w:tblStylePr w:type="band1Horz">
      <w:tblPr/>
      <w:tcPr>
        <w:tcBorders>
          <w:top w:val="nil"/>
          <w:bottom w:val="nil"/>
          <w:insideH w:val="nil"/>
          <w:insideV w:val="nil"/>
        </w:tcBorders>
        <w:shd w:val="clear" w:color="auto" w:fill="DCDA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AF30" w:themeColor="accent5"/>
        <w:left w:val="single" w:sz="8" w:space="0" w:color="F7AF30" w:themeColor="accent5"/>
        <w:bottom w:val="single" w:sz="8" w:space="0" w:color="F7AF30" w:themeColor="accent5"/>
        <w:right w:val="single" w:sz="8" w:space="0" w:color="F7AF3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7AF30" w:themeColor="accent5"/>
          <w:right w:val="nil"/>
          <w:insideH w:val="nil"/>
          <w:insideV w:val="nil"/>
        </w:tcBorders>
        <w:shd w:val="clear" w:color="auto" w:fill="FFFFFF" w:themeFill="background1"/>
      </w:tcPr>
    </w:tblStylePr>
    <w:tblStylePr w:type="lastRow">
      <w:tblPr/>
      <w:tcPr>
        <w:tcBorders>
          <w:top w:val="single" w:sz="8" w:space="0" w:color="F7AF3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F30" w:themeColor="accent5"/>
          <w:insideH w:val="nil"/>
          <w:insideV w:val="nil"/>
        </w:tcBorders>
        <w:shd w:val="clear" w:color="auto" w:fill="FFFFFF" w:themeFill="background1"/>
      </w:tcPr>
    </w:tblStylePr>
    <w:tblStylePr w:type="lastCol">
      <w:tblPr/>
      <w:tcPr>
        <w:tcBorders>
          <w:top w:val="nil"/>
          <w:left w:val="single" w:sz="8" w:space="0" w:color="F7AF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BCB" w:themeFill="accent5" w:themeFillTint="3F"/>
      </w:tcPr>
    </w:tblStylePr>
    <w:tblStylePr w:type="band1Horz">
      <w:tblPr/>
      <w:tcPr>
        <w:tcBorders>
          <w:top w:val="nil"/>
          <w:bottom w:val="nil"/>
          <w:insideH w:val="nil"/>
          <w:insideV w:val="nil"/>
        </w:tcBorders>
        <w:shd w:val="clear" w:color="auto" w:fill="FDEB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9200" w:themeColor="accent4"/>
        <w:left w:val="single" w:sz="8" w:space="0" w:color="F39200" w:themeColor="accent4"/>
        <w:bottom w:val="single" w:sz="8" w:space="0" w:color="F39200" w:themeColor="accent4"/>
        <w:right w:val="single" w:sz="8" w:space="0" w:color="F392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39200" w:themeColor="accent4"/>
          <w:right w:val="nil"/>
          <w:insideH w:val="nil"/>
          <w:insideV w:val="nil"/>
        </w:tcBorders>
        <w:shd w:val="clear" w:color="auto" w:fill="FFFFFF" w:themeFill="background1"/>
      </w:tcPr>
    </w:tblStylePr>
    <w:tblStylePr w:type="lastRow">
      <w:tblPr/>
      <w:tcPr>
        <w:tcBorders>
          <w:top w:val="single" w:sz="8" w:space="0" w:color="F392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9200" w:themeColor="accent4"/>
          <w:insideH w:val="nil"/>
          <w:insideV w:val="nil"/>
        </w:tcBorders>
        <w:shd w:val="clear" w:color="auto" w:fill="FFFFFF" w:themeFill="background1"/>
      </w:tcPr>
    </w:tblStylePr>
    <w:tblStylePr w:type="lastCol">
      <w:tblPr/>
      <w:tcPr>
        <w:tcBorders>
          <w:top w:val="nil"/>
          <w:left w:val="single" w:sz="8" w:space="0" w:color="F392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4" w:themeFillTint="3F"/>
      </w:tcPr>
    </w:tblStylePr>
    <w:tblStylePr w:type="band1Horz">
      <w:tblPr/>
      <w:tcPr>
        <w:tcBorders>
          <w:top w:val="nil"/>
          <w:bottom w:val="nil"/>
          <w:insideH w:val="nil"/>
          <w:insideV w:val="nil"/>
        </w:tcBorders>
        <w:shd w:val="clear" w:color="auto" w:fill="FFE4B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0D7F" w:themeColor="accent3"/>
        <w:left w:val="single" w:sz="8" w:space="0" w:color="E60D7F" w:themeColor="accent3"/>
        <w:bottom w:val="single" w:sz="8" w:space="0" w:color="E60D7F" w:themeColor="accent3"/>
        <w:right w:val="single" w:sz="8" w:space="0" w:color="E60D7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60D7F" w:themeColor="accent3"/>
          <w:right w:val="nil"/>
          <w:insideH w:val="nil"/>
          <w:insideV w:val="nil"/>
        </w:tcBorders>
        <w:shd w:val="clear" w:color="auto" w:fill="FFFFFF" w:themeFill="background1"/>
      </w:tcPr>
    </w:tblStylePr>
    <w:tblStylePr w:type="lastRow">
      <w:tblPr/>
      <w:tcPr>
        <w:tcBorders>
          <w:top w:val="single" w:sz="8" w:space="0" w:color="E60D7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0D7F" w:themeColor="accent3"/>
          <w:insideH w:val="nil"/>
          <w:insideV w:val="nil"/>
        </w:tcBorders>
        <w:shd w:val="clear" w:color="auto" w:fill="FFFFFF" w:themeFill="background1"/>
      </w:tcPr>
    </w:tblStylePr>
    <w:tblStylePr w:type="lastCol">
      <w:tblPr/>
      <w:tcPr>
        <w:tcBorders>
          <w:top w:val="nil"/>
          <w:left w:val="single" w:sz="8" w:space="0" w:color="E60D7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0DF" w:themeFill="accent3" w:themeFillTint="3F"/>
      </w:tcPr>
    </w:tblStylePr>
    <w:tblStylePr w:type="band1Horz">
      <w:tblPr/>
      <w:tcPr>
        <w:tcBorders>
          <w:top w:val="nil"/>
          <w:bottom w:val="nil"/>
          <w:insideH w:val="nil"/>
          <w:insideV w:val="nil"/>
        </w:tcBorders>
        <w:shd w:val="clear" w:color="auto" w:fill="FBC0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E0190" w:themeColor="accent2"/>
        <w:left w:val="single" w:sz="8" w:space="0" w:color="CE0190" w:themeColor="accent2"/>
        <w:bottom w:val="single" w:sz="8" w:space="0" w:color="CE0190" w:themeColor="accent2"/>
        <w:right w:val="single" w:sz="8" w:space="0" w:color="CE019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E0190" w:themeColor="accent2"/>
          <w:right w:val="nil"/>
          <w:insideH w:val="nil"/>
          <w:insideV w:val="nil"/>
        </w:tcBorders>
        <w:shd w:val="clear" w:color="auto" w:fill="FFFFFF" w:themeFill="background1"/>
      </w:tcPr>
    </w:tblStylePr>
    <w:tblStylePr w:type="lastRow">
      <w:tblPr/>
      <w:tcPr>
        <w:tcBorders>
          <w:top w:val="single" w:sz="8" w:space="0" w:color="CE01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0190" w:themeColor="accent2"/>
          <w:insideH w:val="nil"/>
          <w:insideV w:val="nil"/>
        </w:tcBorders>
        <w:shd w:val="clear" w:color="auto" w:fill="FFFFFF" w:themeFill="background1"/>
      </w:tcPr>
    </w:tblStylePr>
    <w:tblStylePr w:type="lastCol">
      <w:tblPr/>
      <w:tcPr>
        <w:tcBorders>
          <w:top w:val="nil"/>
          <w:left w:val="single" w:sz="8" w:space="0" w:color="CE01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B4E7" w:themeFill="accent2" w:themeFillTint="3F"/>
      </w:tcPr>
    </w:tblStylePr>
    <w:tblStylePr w:type="band1Horz">
      <w:tblPr/>
      <w:tcPr>
        <w:tcBorders>
          <w:top w:val="nil"/>
          <w:bottom w:val="nil"/>
          <w:insideH w:val="nil"/>
          <w:insideV w:val="nil"/>
        </w:tcBorders>
        <w:shd w:val="clear" w:color="auto" w:fill="FEB4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11B5B" w:themeColor="accent1"/>
        <w:left w:val="single" w:sz="8" w:space="0" w:color="A11B5B" w:themeColor="accent1"/>
        <w:bottom w:val="single" w:sz="8" w:space="0" w:color="A11B5B" w:themeColor="accent1"/>
        <w:right w:val="single" w:sz="8" w:space="0" w:color="A11B5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11B5B" w:themeColor="accent1"/>
          <w:right w:val="nil"/>
          <w:insideH w:val="nil"/>
          <w:insideV w:val="nil"/>
        </w:tcBorders>
        <w:shd w:val="clear" w:color="auto" w:fill="FFFFFF" w:themeFill="background1"/>
      </w:tcPr>
    </w:tblStylePr>
    <w:tblStylePr w:type="lastRow">
      <w:tblPr/>
      <w:tcPr>
        <w:tcBorders>
          <w:top w:val="single" w:sz="8" w:space="0" w:color="A11B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1B5B" w:themeColor="accent1"/>
          <w:insideH w:val="nil"/>
          <w:insideV w:val="nil"/>
        </w:tcBorders>
        <w:shd w:val="clear" w:color="auto" w:fill="FFFFFF" w:themeFill="background1"/>
      </w:tcPr>
    </w:tblStylePr>
    <w:tblStylePr w:type="lastCol">
      <w:tblPr/>
      <w:tcPr>
        <w:tcBorders>
          <w:top w:val="nil"/>
          <w:left w:val="single" w:sz="8" w:space="0" w:color="A11B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BAD5" w:themeFill="accent1" w:themeFillTint="3F"/>
      </w:tcPr>
    </w:tblStylePr>
    <w:tblStylePr w:type="band1Horz">
      <w:tblPr/>
      <w:tcPr>
        <w:tcBorders>
          <w:top w:val="nil"/>
          <w:bottom w:val="nil"/>
          <w:insideH w:val="nil"/>
          <w:insideV w:val="nil"/>
        </w:tcBorders>
        <w:shd w:val="clear" w:color="auto" w:fill="F3BA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Akzent6">
    <w:name w:val="Medium List 1 Accent 6"/>
    <w:basedOn w:val="NormaleTabelle"/>
    <w:uiPriority w:val="65"/>
    <w:rsid w:val="00E07762"/>
    <w:pPr>
      <w:spacing w:line="240" w:lineRule="auto"/>
    </w:pPr>
    <w:rPr>
      <w:color w:val="000000" w:themeColor="text1"/>
    </w:rPr>
    <w:tblPr>
      <w:tblStyleRowBandSize w:val="1"/>
      <w:tblStyleColBandSize w:val="1"/>
      <w:tblInd w:w="0" w:type="dxa"/>
      <w:tblBorders>
        <w:top w:val="single" w:sz="8" w:space="0" w:color="6F6A5F" w:themeColor="accent6"/>
        <w:bottom w:val="single" w:sz="8" w:space="0" w:color="6F6A5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F6A5F" w:themeColor="accent6"/>
        </w:tcBorders>
      </w:tcPr>
    </w:tblStylePr>
    <w:tblStylePr w:type="lastRow">
      <w:rPr>
        <w:b/>
        <w:bCs/>
        <w:color w:val="000000" w:themeColor="text2"/>
      </w:rPr>
      <w:tblPr/>
      <w:tcPr>
        <w:tcBorders>
          <w:top w:val="single" w:sz="8" w:space="0" w:color="6F6A5F" w:themeColor="accent6"/>
          <w:bottom w:val="single" w:sz="8" w:space="0" w:color="6F6A5F" w:themeColor="accent6"/>
        </w:tcBorders>
      </w:tcPr>
    </w:tblStylePr>
    <w:tblStylePr w:type="firstCol">
      <w:rPr>
        <w:b/>
        <w:bCs/>
      </w:rPr>
    </w:tblStylePr>
    <w:tblStylePr w:type="lastCol">
      <w:rPr>
        <w:b/>
        <w:bCs/>
      </w:rPr>
      <w:tblPr/>
      <w:tcPr>
        <w:tcBorders>
          <w:top w:val="single" w:sz="8" w:space="0" w:color="6F6A5F" w:themeColor="accent6"/>
          <w:bottom w:val="single" w:sz="8" w:space="0" w:color="6F6A5F" w:themeColor="accent6"/>
        </w:tcBorders>
      </w:tcPr>
    </w:tblStylePr>
    <w:tblStylePr w:type="band1Vert">
      <w:tblPr/>
      <w:tcPr>
        <w:shd w:val="clear" w:color="auto" w:fill="DCDAD6" w:themeFill="accent6" w:themeFillTint="3F"/>
      </w:tcPr>
    </w:tblStylePr>
    <w:tblStylePr w:type="band1Horz">
      <w:tblPr/>
      <w:tcPr>
        <w:shd w:val="clear" w:color="auto" w:fill="DCDAD6" w:themeFill="accent6" w:themeFillTint="3F"/>
      </w:tcPr>
    </w:tblStylePr>
  </w:style>
  <w:style w:type="table" w:styleId="MittlereListe1-Akzent5">
    <w:name w:val="Medium List 1 Accent 5"/>
    <w:basedOn w:val="NormaleTabelle"/>
    <w:uiPriority w:val="65"/>
    <w:rsid w:val="00E07762"/>
    <w:pPr>
      <w:spacing w:line="240" w:lineRule="auto"/>
    </w:pPr>
    <w:rPr>
      <w:color w:val="000000" w:themeColor="text1"/>
    </w:rPr>
    <w:tblPr>
      <w:tblStyleRowBandSize w:val="1"/>
      <w:tblStyleColBandSize w:val="1"/>
      <w:tblInd w:w="0" w:type="dxa"/>
      <w:tblBorders>
        <w:top w:val="single" w:sz="8" w:space="0" w:color="F7AF30" w:themeColor="accent5"/>
        <w:bottom w:val="single" w:sz="8" w:space="0" w:color="F7AF3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AF30" w:themeColor="accent5"/>
        </w:tcBorders>
      </w:tcPr>
    </w:tblStylePr>
    <w:tblStylePr w:type="lastRow">
      <w:rPr>
        <w:b/>
        <w:bCs/>
        <w:color w:val="000000" w:themeColor="text2"/>
      </w:rPr>
      <w:tblPr/>
      <w:tcPr>
        <w:tcBorders>
          <w:top w:val="single" w:sz="8" w:space="0" w:color="F7AF30" w:themeColor="accent5"/>
          <w:bottom w:val="single" w:sz="8" w:space="0" w:color="F7AF30" w:themeColor="accent5"/>
        </w:tcBorders>
      </w:tcPr>
    </w:tblStylePr>
    <w:tblStylePr w:type="firstCol">
      <w:rPr>
        <w:b/>
        <w:bCs/>
      </w:rPr>
    </w:tblStylePr>
    <w:tblStylePr w:type="lastCol">
      <w:rPr>
        <w:b/>
        <w:bCs/>
      </w:rPr>
      <w:tblPr/>
      <w:tcPr>
        <w:tcBorders>
          <w:top w:val="single" w:sz="8" w:space="0" w:color="F7AF30" w:themeColor="accent5"/>
          <w:bottom w:val="single" w:sz="8" w:space="0" w:color="F7AF30" w:themeColor="accent5"/>
        </w:tcBorders>
      </w:tcPr>
    </w:tblStylePr>
    <w:tblStylePr w:type="band1Vert">
      <w:tblPr/>
      <w:tcPr>
        <w:shd w:val="clear" w:color="auto" w:fill="FDEBCB" w:themeFill="accent5" w:themeFillTint="3F"/>
      </w:tcPr>
    </w:tblStylePr>
    <w:tblStylePr w:type="band1Horz">
      <w:tblPr/>
      <w:tcPr>
        <w:shd w:val="clear" w:color="auto" w:fill="FDEBCB" w:themeFill="accent5" w:themeFillTint="3F"/>
      </w:tcPr>
    </w:tblStylePr>
  </w:style>
  <w:style w:type="table" w:styleId="MittlereListe1-Akzent4">
    <w:name w:val="Medium List 1 Accent 4"/>
    <w:basedOn w:val="NormaleTabelle"/>
    <w:uiPriority w:val="65"/>
    <w:rsid w:val="00E07762"/>
    <w:pPr>
      <w:spacing w:line="240" w:lineRule="auto"/>
    </w:pPr>
    <w:rPr>
      <w:color w:val="000000" w:themeColor="text1"/>
    </w:rPr>
    <w:tblPr>
      <w:tblStyleRowBandSize w:val="1"/>
      <w:tblStyleColBandSize w:val="1"/>
      <w:tblInd w:w="0" w:type="dxa"/>
      <w:tblBorders>
        <w:top w:val="single" w:sz="8" w:space="0" w:color="F39200" w:themeColor="accent4"/>
        <w:bottom w:val="single" w:sz="8" w:space="0" w:color="F392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39200" w:themeColor="accent4"/>
        </w:tcBorders>
      </w:tcPr>
    </w:tblStylePr>
    <w:tblStylePr w:type="lastRow">
      <w:rPr>
        <w:b/>
        <w:bCs/>
        <w:color w:val="000000" w:themeColor="text2"/>
      </w:rPr>
      <w:tblPr/>
      <w:tcPr>
        <w:tcBorders>
          <w:top w:val="single" w:sz="8" w:space="0" w:color="F39200" w:themeColor="accent4"/>
          <w:bottom w:val="single" w:sz="8" w:space="0" w:color="F39200" w:themeColor="accent4"/>
        </w:tcBorders>
      </w:tcPr>
    </w:tblStylePr>
    <w:tblStylePr w:type="firstCol">
      <w:rPr>
        <w:b/>
        <w:bCs/>
      </w:rPr>
    </w:tblStylePr>
    <w:tblStylePr w:type="lastCol">
      <w:rPr>
        <w:b/>
        <w:bCs/>
      </w:rPr>
      <w:tblPr/>
      <w:tcPr>
        <w:tcBorders>
          <w:top w:val="single" w:sz="8" w:space="0" w:color="F39200" w:themeColor="accent4"/>
          <w:bottom w:val="single" w:sz="8" w:space="0" w:color="F39200" w:themeColor="accent4"/>
        </w:tcBorders>
      </w:tcPr>
    </w:tblStylePr>
    <w:tblStylePr w:type="band1Vert">
      <w:tblPr/>
      <w:tcPr>
        <w:shd w:val="clear" w:color="auto" w:fill="FFE4BD" w:themeFill="accent4" w:themeFillTint="3F"/>
      </w:tcPr>
    </w:tblStylePr>
    <w:tblStylePr w:type="band1Horz">
      <w:tblPr/>
      <w:tcPr>
        <w:shd w:val="clear" w:color="auto" w:fill="FFE4BD" w:themeFill="accent4" w:themeFillTint="3F"/>
      </w:tcPr>
    </w:tblStylePr>
  </w:style>
  <w:style w:type="table" w:styleId="MittlereListe1-Akzent3">
    <w:name w:val="Medium List 1 Accent 3"/>
    <w:basedOn w:val="NormaleTabelle"/>
    <w:uiPriority w:val="65"/>
    <w:rsid w:val="00E07762"/>
    <w:pPr>
      <w:spacing w:line="240" w:lineRule="auto"/>
    </w:pPr>
    <w:rPr>
      <w:color w:val="000000" w:themeColor="text1"/>
    </w:rPr>
    <w:tblPr>
      <w:tblStyleRowBandSize w:val="1"/>
      <w:tblStyleColBandSize w:val="1"/>
      <w:tblInd w:w="0" w:type="dxa"/>
      <w:tblBorders>
        <w:top w:val="single" w:sz="8" w:space="0" w:color="E60D7F" w:themeColor="accent3"/>
        <w:bottom w:val="single" w:sz="8" w:space="0" w:color="E60D7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60D7F" w:themeColor="accent3"/>
        </w:tcBorders>
      </w:tcPr>
    </w:tblStylePr>
    <w:tblStylePr w:type="lastRow">
      <w:rPr>
        <w:b/>
        <w:bCs/>
        <w:color w:val="000000" w:themeColor="text2"/>
      </w:rPr>
      <w:tblPr/>
      <w:tcPr>
        <w:tcBorders>
          <w:top w:val="single" w:sz="8" w:space="0" w:color="E60D7F" w:themeColor="accent3"/>
          <w:bottom w:val="single" w:sz="8" w:space="0" w:color="E60D7F" w:themeColor="accent3"/>
        </w:tcBorders>
      </w:tcPr>
    </w:tblStylePr>
    <w:tblStylePr w:type="firstCol">
      <w:rPr>
        <w:b/>
        <w:bCs/>
      </w:rPr>
    </w:tblStylePr>
    <w:tblStylePr w:type="lastCol">
      <w:rPr>
        <w:b/>
        <w:bCs/>
      </w:rPr>
      <w:tblPr/>
      <w:tcPr>
        <w:tcBorders>
          <w:top w:val="single" w:sz="8" w:space="0" w:color="E60D7F" w:themeColor="accent3"/>
          <w:bottom w:val="single" w:sz="8" w:space="0" w:color="E60D7F" w:themeColor="accent3"/>
        </w:tcBorders>
      </w:tcPr>
    </w:tblStylePr>
    <w:tblStylePr w:type="band1Vert">
      <w:tblPr/>
      <w:tcPr>
        <w:shd w:val="clear" w:color="auto" w:fill="FBC0DF" w:themeFill="accent3" w:themeFillTint="3F"/>
      </w:tcPr>
    </w:tblStylePr>
    <w:tblStylePr w:type="band1Horz">
      <w:tblPr/>
      <w:tcPr>
        <w:shd w:val="clear" w:color="auto" w:fill="FBC0DF" w:themeFill="accent3" w:themeFillTint="3F"/>
      </w:tcPr>
    </w:tblStylePr>
  </w:style>
  <w:style w:type="table" w:styleId="MittlereListe1-Akzent2">
    <w:name w:val="Medium List 1 Accent 2"/>
    <w:basedOn w:val="NormaleTabelle"/>
    <w:uiPriority w:val="65"/>
    <w:rsid w:val="00E07762"/>
    <w:pPr>
      <w:spacing w:line="240" w:lineRule="auto"/>
    </w:pPr>
    <w:rPr>
      <w:color w:val="000000" w:themeColor="text1"/>
    </w:rPr>
    <w:tblPr>
      <w:tblStyleRowBandSize w:val="1"/>
      <w:tblStyleColBandSize w:val="1"/>
      <w:tblInd w:w="0" w:type="dxa"/>
      <w:tblBorders>
        <w:top w:val="single" w:sz="8" w:space="0" w:color="CE0190" w:themeColor="accent2"/>
        <w:bottom w:val="single" w:sz="8" w:space="0" w:color="CE019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E0190" w:themeColor="accent2"/>
        </w:tcBorders>
      </w:tcPr>
    </w:tblStylePr>
    <w:tblStylePr w:type="lastRow">
      <w:rPr>
        <w:b/>
        <w:bCs/>
        <w:color w:val="000000" w:themeColor="text2"/>
      </w:rPr>
      <w:tblPr/>
      <w:tcPr>
        <w:tcBorders>
          <w:top w:val="single" w:sz="8" w:space="0" w:color="CE0190" w:themeColor="accent2"/>
          <w:bottom w:val="single" w:sz="8" w:space="0" w:color="CE0190" w:themeColor="accent2"/>
        </w:tcBorders>
      </w:tcPr>
    </w:tblStylePr>
    <w:tblStylePr w:type="firstCol">
      <w:rPr>
        <w:b/>
        <w:bCs/>
      </w:rPr>
    </w:tblStylePr>
    <w:tblStylePr w:type="lastCol">
      <w:rPr>
        <w:b/>
        <w:bCs/>
      </w:rPr>
      <w:tblPr/>
      <w:tcPr>
        <w:tcBorders>
          <w:top w:val="single" w:sz="8" w:space="0" w:color="CE0190" w:themeColor="accent2"/>
          <w:bottom w:val="single" w:sz="8" w:space="0" w:color="CE0190" w:themeColor="accent2"/>
        </w:tcBorders>
      </w:tcPr>
    </w:tblStylePr>
    <w:tblStylePr w:type="band1Vert">
      <w:tblPr/>
      <w:tcPr>
        <w:shd w:val="clear" w:color="auto" w:fill="FEB4E7" w:themeFill="accent2" w:themeFillTint="3F"/>
      </w:tcPr>
    </w:tblStylePr>
    <w:tblStylePr w:type="band1Horz">
      <w:tblPr/>
      <w:tcPr>
        <w:shd w:val="clear" w:color="auto" w:fill="FEB4E7" w:themeFill="accent2" w:themeFillTint="3F"/>
      </w:tcPr>
    </w:tblStylePr>
  </w:style>
  <w:style w:type="table" w:styleId="MittlereSchattierung2-Akzent6">
    <w:name w:val="Medium Shading 2 Accent 6"/>
    <w:basedOn w:val="NormaleTabelle"/>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6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6A5F" w:themeFill="accent6"/>
      </w:tcPr>
    </w:tblStylePr>
    <w:tblStylePr w:type="lastCol">
      <w:rPr>
        <w:b/>
        <w:bCs/>
        <w:color w:val="FFFFFF" w:themeColor="background1"/>
      </w:rPr>
      <w:tblPr/>
      <w:tcPr>
        <w:tcBorders>
          <w:left w:val="nil"/>
          <w:right w:val="nil"/>
          <w:insideH w:val="nil"/>
          <w:insideV w:val="nil"/>
        </w:tcBorders>
        <w:shd w:val="clear" w:color="auto" w:fill="6F6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F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AF30" w:themeFill="accent5"/>
      </w:tcPr>
    </w:tblStylePr>
    <w:tblStylePr w:type="lastCol">
      <w:rPr>
        <w:b/>
        <w:bCs/>
        <w:color w:val="FFFFFF" w:themeColor="background1"/>
      </w:rPr>
      <w:tblPr/>
      <w:tcPr>
        <w:tcBorders>
          <w:left w:val="nil"/>
          <w:right w:val="nil"/>
          <w:insideH w:val="nil"/>
          <w:insideV w:val="nil"/>
        </w:tcBorders>
        <w:shd w:val="clear" w:color="auto" w:fill="F7AF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2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200" w:themeFill="accent4"/>
      </w:tcPr>
    </w:tblStylePr>
    <w:tblStylePr w:type="lastCol">
      <w:rPr>
        <w:b/>
        <w:bCs/>
        <w:color w:val="FFFFFF" w:themeColor="background1"/>
      </w:rPr>
      <w:tblPr/>
      <w:tcPr>
        <w:tcBorders>
          <w:left w:val="nil"/>
          <w:right w:val="nil"/>
          <w:insideH w:val="nil"/>
          <w:insideV w:val="nil"/>
        </w:tcBorders>
        <w:shd w:val="clear" w:color="auto" w:fill="F392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0D7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0D7F" w:themeFill="accent3"/>
      </w:tcPr>
    </w:tblStylePr>
    <w:tblStylePr w:type="lastCol">
      <w:rPr>
        <w:b/>
        <w:bCs/>
        <w:color w:val="FFFFFF" w:themeColor="background1"/>
      </w:rPr>
      <w:tblPr/>
      <w:tcPr>
        <w:tcBorders>
          <w:left w:val="nil"/>
          <w:right w:val="nil"/>
          <w:insideH w:val="nil"/>
          <w:insideV w:val="nil"/>
        </w:tcBorders>
        <w:shd w:val="clear" w:color="auto" w:fill="E60D7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01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0190" w:themeFill="accent2"/>
      </w:tcPr>
    </w:tblStylePr>
    <w:tblStylePr w:type="lastCol">
      <w:rPr>
        <w:b/>
        <w:bCs/>
        <w:color w:val="FFFFFF" w:themeColor="background1"/>
      </w:rPr>
      <w:tblPr/>
      <w:tcPr>
        <w:tcBorders>
          <w:left w:val="nil"/>
          <w:right w:val="nil"/>
          <w:insideH w:val="nil"/>
          <w:insideV w:val="nil"/>
        </w:tcBorders>
        <w:shd w:val="clear" w:color="auto" w:fill="CE01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6">
    <w:name w:val="Medium Shading 1 Accent 6"/>
    <w:basedOn w:val="NormaleTabelle"/>
    <w:uiPriority w:val="63"/>
    <w:rsid w:val="00E07762"/>
    <w:pPr>
      <w:spacing w:line="240" w:lineRule="auto"/>
    </w:pPr>
    <w:tblPr>
      <w:tblStyleRowBandSize w:val="1"/>
      <w:tblStyleColBandSize w:val="1"/>
      <w:tblInd w:w="0" w:type="dxa"/>
      <w:tblBorders>
        <w:top w:val="single" w:sz="8" w:space="0" w:color="959084" w:themeColor="accent6" w:themeTint="BF"/>
        <w:left w:val="single" w:sz="8" w:space="0" w:color="959084" w:themeColor="accent6" w:themeTint="BF"/>
        <w:bottom w:val="single" w:sz="8" w:space="0" w:color="959084" w:themeColor="accent6" w:themeTint="BF"/>
        <w:right w:val="single" w:sz="8" w:space="0" w:color="959084" w:themeColor="accent6" w:themeTint="BF"/>
        <w:insideH w:val="single" w:sz="8" w:space="0" w:color="95908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59084" w:themeColor="accent6" w:themeTint="BF"/>
          <w:left w:val="single" w:sz="8" w:space="0" w:color="959084" w:themeColor="accent6" w:themeTint="BF"/>
          <w:bottom w:val="single" w:sz="8" w:space="0" w:color="959084" w:themeColor="accent6" w:themeTint="BF"/>
          <w:right w:val="single" w:sz="8" w:space="0" w:color="959084" w:themeColor="accent6" w:themeTint="BF"/>
          <w:insideH w:val="nil"/>
          <w:insideV w:val="nil"/>
        </w:tcBorders>
        <w:shd w:val="clear" w:color="auto" w:fill="6F6A5F" w:themeFill="accent6"/>
      </w:tcPr>
    </w:tblStylePr>
    <w:tblStylePr w:type="lastRow">
      <w:pPr>
        <w:spacing w:before="0" w:after="0" w:line="240" w:lineRule="auto"/>
      </w:pPr>
      <w:rPr>
        <w:b/>
        <w:bCs/>
      </w:rPr>
      <w:tblPr/>
      <w:tcPr>
        <w:tcBorders>
          <w:top w:val="double" w:sz="6" w:space="0" w:color="959084" w:themeColor="accent6" w:themeTint="BF"/>
          <w:left w:val="single" w:sz="8" w:space="0" w:color="959084" w:themeColor="accent6" w:themeTint="BF"/>
          <w:bottom w:val="single" w:sz="8" w:space="0" w:color="959084" w:themeColor="accent6" w:themeTint="BF"/>
          <w:right w:val="single" w:sz="8" w:space="0" w:color="95908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DAD6" w:themeFill="accent6" w:themeFillTint="3F"/>
      </w:tcPr>
    </w:tblStylePr>
    <w:tblStylePr w:type="band1Horz">
      <w:tblPr/>
      <w:tcPr>
        <w:tcBorders>
          <w:insideH w:val="nil"/>
          <w:insideV w:val="nil"/>
        </w:tcBorders>
        <w:shd w:val="clear" w:color="auto" w:fill="DCDAD6" w:themeFill="accent6"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07762"/>
    <w:pPr>
      <w:spacing w:line="240" w:lineRule="auto"/>
    </w:pPr>
    <w:tblPr>
      <w:tblStyleRowBandSize w:val="1"/>
      <w:tblStyleColBandSize w:val="1"/>
      <w:tblInd w:w="0" w:type="dxa"/>
      <w:tblBorders>
        <w:top w:val="single" w:sz="8" w:space="0" w:color="F9C263" w:themeColor="accent5" w:themeTint="BF"/>
        <w:left w:val="single" w:sz="8" w:space="0" w:color="F9C263" w:themeColor="accent5" w:themeTint="BF"/>
        <w:bottom w:val="single" w:sz="8" w:space="0" w:color="F9C263" w:themeColor="accent5" w:themeTint="BF"/>
        <w:right w:val="single" w:sz="8" w:space="0" w:color="F9C263" w:themeColor="accent5" w:themeTint="BF"/>
        <w:insideH w:val="single" w:sz="8" w:space="0" w:color="F9C263"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C263" w:themeColor="accent5" w:themeTint="BF"/>
          <w:left w:val="single" w:sz="8" w:space="0" w:color="F9C263" w:themeColor="accent5" w:themeTint="BF"/>
          <w:bottom w:val="single" w:sz="8" w:space="0" w:color="F9C263" w:themeColor="accent5" w:themeTint="BF"/>
          <w:right w:val="single" w:sz="8" w:space="0" w:color="F9C263" w:themeColor="accent5" w:themeTint="BF"/>
          <w:insideH w:val="nil"/>
          <w:insideV w:val="nil"/>
        </w:tcBorders>
        <w:shd w:val="clear" w:color="auto" w:fill="F7AF30" w:themeFill="accent5"/>
      </w:tcPr>
    </w:tblStylePr>
    <w:tblStylePr w:type="lastRow">
      <w:pPr>
        <w:spacing w:before="0" w:after="0" w:line="240" w:lineRule="auto"/>
      </w:pPr>
      <w:rPr>
        <w:b/>
        <w:bCs/>
      </w:rPr>
      <w:tblPr/>
      <w:tcPr>
        <w:tcBorders>
          <w:top w:val="double" w:sz="6" w:space="0" w:color="F9C263" w:themeColor="accent5" w:themeTint="BF"/>
          <w:left w:val="single" w:sz="8" w:space="0" w:color="F9C263" w:themeColor="accent5" w:themeTint="BF"/>
          <w:bottom w:val="single" w:sz="8" w:space="0" w:color="F9C263" w:themeColor="accent5" w:themeTint="BF"/>
          <w:right w:val="single" w:sz="8" w:space="0" w:color="F9C2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BCB" w:themeFill="accent5" w:themeFillTint="3F"/>
      </w:tcPr>
    </w:tblStylePr>
    <w:tblStylePr w:type="band1Horz">
      <w:tblPr/>
      <w:tcPr>
        <w:tcBorders>
          <w:insideH w:val="nil"/>
          <w:insideV w:val="nil"/>
        </w:tcBorders>
        <w:shd w:val="clear" w:color="auto" w:fill="FDEBCB" w:themeFill="accent5"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07762"/>
    <w:pPr>
      <w:spacing w:line="240" w:lineRule="auto"/>
    </w:pPr>
    <w:tblPr>
      <w:tblStyleRowBandSize w:val="1"/>
      <w:tblStyleColBandSize w:val="1"/>
      <w:tblInd w:w="0" w:type="dxa"/>
      <w:tblBorders>
        <w:top w:val="single" w:sz="8" w:space="0" w:color="FFAF37" w:themeColor="accent4" w:themeTint="BF"/>
        <w:left w:val="single" w:sz="8" w:space="0" w:color="FFAF37" w:themeColor="accent4" w:themeTint="BF"/>
        <w:bottom w:val="single" w:sz="8" w:space="0" w:color="FFAF37" w:themeColor="accent4" w:themeTint="BF"/>
        <w:right w:val="single" w:sz="8" w:space="0" w:color="FFAF37" w:themeColor="accent4" w:themeTint="BF"/>
        <w:insideH w:val="single" w:sz="8" w:space="0" w:color="FFAF37"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F37" w:themeColor="accent4" w:themeTint="BF"/>
          <w:left w:val="single" w:sz="8" w:space="0" w:color="FFAF37" w:themeColor="accent4" w:themeTint="BF"/>
          <w:bottom w:val="single" w:sz="8" w:space="0" w:color="FFAF37" w:themeColor="accent4" w:themeTint="BF"/>
          <w:right w:val="single" w:sz="8" w:space="0" w:color="FFAF37" w:themeColor="accent4" w:themeTint="BF"/>
          <w:insideH w:val="nil"/>
          <w:insideV w:val="nil"/>
        </w:tcBorders>
        <w:shd w:val="clear" w:color="auto" w:fill="F39200" w:themeFill="accent4"/>
      </w:tcPr>
    </w:tblStylePr>
    <w:tblStylePr w:type="lastRow">
      <w:pPr>
        <w:spacing w:before="0" w:after="0" w:line="240" w:lineRule="auto"/>
      </w:pPr>
      <w:rPr>
        <w:b/>
        <w:bCs/>
      </w:rPr>
      <w:tblPr/>
      <w:tcPr>
        <w:tcBorders>
          <w:top w:val="double" w:sz="6" w:space="0" w:color="FFAF37" w:themeColor="accent4" w:themeTint="BF"/>
          <w:left w:val="single" w:sz="8" w:space="0" w:color="FFAF37" w:themeColor="accent4" w:themeTint="BF"/>
          <w:bottom w:val="single" w:sz="8" w:space="0" w:color="FFAF37" w:themeColor="accent4" w:themeTint="BF"/>
          <w:right w:val="single" w:sz="8" w:space="0" w:color="FFAF3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4" w:themeFillTint="3F"/>
      </w:tcPr>
    </w:tblStylePr>
    <w:tblStylePr w:type="band1Horz">
      <w:tblPr/>
      <w:tcPr>
        <w:tcBorders>
          <w:insideH w:val="nil"/>
          <w:insideV w:val="nil"/>
        </w:tcBorders>
        <w:shd w:val="clear" w:color="auto" w:fill="FFE4BD" w:themeFill="accent4"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07762"/>
    <w:pPr>
      <w:spacing w:line="240" w:lineRule="auto"/>
    </w:pPr>
    <w:tblPr>
      <w:tblStyleRowBandSize w:val="1"/>
      <w:tblStyleColBandSize w:val="1"/>
      <w:tblInd w:w="0" w:type="dxa"/>
      <w:tblBorders>
        <w:top w:val="single" w:sz="8" w:space="0" w:color="F4419E" w:themeColor="accent3" w:themeTint="BF"/>
        <w:left w:val="single" w:sz="8" w:space="0" w:color="F4419E" w:themeColor="accent3" w:themeTint="BF"/>
        <w:bottom w:val="single" w:sz="8" w:space="0" w:color="F4419E" w:themeColor="accent3" w:themeTint="BF"/>
        <w:right w:val="single" w:sz="8" w:space="0" w:color="F4419E" w:themeColor="accent3" w:themeTint="BF"/>
        <w:insideH w:val="single" w:sz="8" w:space="0" w:color="F4419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4419E" w:themeColor="accent3" w:themeTint="BF"/>
          <w:left w:val="single" w:sz="8" w:space="0" w:color="F4419E" w:themeColor="accent3" w:themeTint="BF"/>
          <w:bottom w:val="single" w:sz="8" w:space="0" w:color="F4419E" w:themeColor="accent3" w:themeTint="BF"/>
          <w:right w:val="single" w:sz="8" w:space="0" w:color="F4419E" w:themeColor="accent3" w:themeTint="BF"/>
          <w:insideH w:val="nil"/>
          <w:insideV w:val="nil"/>
        </w:tcBorders>
        <w:shd w:val="clear" w:color="auto" w:fill="E60D7F" w:themeFill="accent3"/>
      </w:tcPr>
    </w:tblStylePr>
    <w:tblStylePr w:type="lastRow">
      <w:pPr>
        <w:spacing w:before="0" w:after="0" w:line="240" w:lineRule="auto"/>
      </w:pPr>
      <w:rPr>
        <w:b/>
        <w:bCs/>
      </w:rPr>
      <w:tblPr/>
      <w:tcPr>
        <w:tcBorders>
          <w:top w:val="double" w:sz="6" w:space="0" w:color="F4419E" w:themeColor="accent3" w:themeTint="BF"/>
          <w:left w:val="single" w:sz="8" w:space="0" w:color="F4419E" w:themeColor="accent3" w:themeTint="BF"/>
          <w:bottom w:val="single" w:sz="8" w:space="0" w:color="F4419E" w:themeColor="accent3" w:themeTint="BF"/>
          <w:right w:val="single" w:sz="8" w:space="0" w:color="F4419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C0DF" w:themeFill="accent3" w:themeFillTint="3F"/>
      </w:tcPr>
    </w:tblStylePr>
    <w:tblStylePr w:type="band1Horz">
      <w:tblPr/>
      <w:tcPr>
        <w:tcBorders>
          <w:insideH w:val="nil"/>
          <w:insideV w:val="nil"/>
        </w:tcBorders>
        <w:shd w:val="clear" w:color="auto" w:fill="FBC0DF" w:themeFill="accent3"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07762"/>
    <w:pPr>
      <w:spacing w:line="240" w:lineRule="auto"/>
    </w:pPr>
    <w:tblPr>
      <w:tblStyleRowBandSize w:val="1"/>
      <w:tblStyleColBandSize w:val="1"/>
      <w:tblInd w:w="0" w:type="dxa"/>
      <w:tblBorders>
        <w:top w:val="single" w:sz="8" w:space="0" w:color="FE1DB9" w:themeColor="accent2" w:themeTint="BF"/>
        <w:left w:val="single" w:sz="8" w:space="0" w:color="FE1DB9" w:themeColor="accent2" w:themeTint="BF"/>
        <w:bottom w:val="single" w:sz="8" w:space="0" w:color="FE1DB9" w:themeColor="accent2" w:themeTint="BF"/>
        <w:right w:val="single" w:sz="8" w:space="0" w:color="FE1DB9" w:themeColor="accent2" w:themeTint="BF"/>
        <w:insideH w:val="single" w:sz="8" w:space="0" w:color="FE1DB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E1DB9" w:themeColor="accent2" w:themeTint="BF"/>
          <w:left w:val="single" w:sz="8" w:space="0" w:color="FE1DB9" w:themeColor="accent2" w:themeTint="BF"/>
          <w:bottom w:val="single" w:sz="8" w:space="0" w:color="FE1DB9" w:themeColor="accent2" w:themeTint="BF"/>
          <w:right w:val="single" w:sz="8" w:space="0" w:color="FE1DB9" w:themeColor="accent2" w:themeTint="BF"/>
          <w:insideH w:val="nil"/>
          <w:insideV w:val="nil"/>
        </w:tcBorders>
        <w:shd w:val="clear" w:color="auto" w:fill="CE0190" w:themeFill="accent2"/>
      </w:tcPr>
    </w:tblStylePr>
    <w:tblStylePr w:type="lastRow">
      <w:pPr>
        <w:spacing w:before="0" w:after="0" w:line="240" w:lineRule="auto"/>
      </w:pPr>
      <w:rPr>
        <w:b/>
        <w:bCs/>
      </w:rPr>
      <w:tblPr/>
      <w:tcPr>
        <w:tcBorders>
          <w:top w:val="double" w:sz="6" w:space="0" w:color="FE1DB9" w:themeColor="accent2" w:themeTint="BF"/>
          <w:left w:val="single" w:sz="8" w:space="0" w:color="FE1DB9" w:themeColor="accent2" w:themeTint="BF"/>
          <w:bottom w:val="single" w:sz="8" w:space="0" w:color="FE1DB9" w:themeColor="accent2" w:themeTint="BF"/>
          <w:right w:val="single" w:sz="8" w:space="0" w:color="FE1DB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B4E7" w:themeFill="accent2" w:themeFillTint="3F"/>
      </w:tcPr>
    </w:tblStylePr>
    <w:tblStylePr w:type="band1Horz">
      <w:tblPr/>
      <w:tcPr>
        <w:tcBorders>
          <w:insideH w:val="nil"/>
          <w:insideV w:val="nil"/>
        </w:tcBorders>
        <w:shd w:val="clear" w:color="auto" w:fill="FEB4E7" w:themeFill="accent2" w:themeFillTint="3F"/>
      </w:tcPr>
    </w:tblStylePr>
    <w:tblStylePr w:type="band2Horz">
      <w:tblPr/>
      <w:tcPr>
        <w:tcBorders>
          <w:insideH w:val="nil"/>
          <w:insideV w:val="nil"/>
        </w:tcBorders>
      </w:tcPr>
    </w:tblStylePr>
  </w:style>
  <w:style w:type="table" w:styleId="MittleresRaster3-Akzent6">
    <w:name w:val="Medium Grid 3 Accent 6"/>
    <w:basedOn w:val="NormaleTabelle"/>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DA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6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6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6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6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B5A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B5AD" w:themeFill="accent6" w:themeFillTint="7F"/>
      </w:tcPr>
    </w:tblStylePr>
  </w:style>
  <w:style w:type="table" w:styleId="MittleresRaster3-Akzent5">
    <w:name w:val="Medium Grid 3 Accent 5"/>
    <w:basedOn w:val="NormaleTabelle"/>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B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F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F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F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F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6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697" w:themeFill="accent5" w:themeFillTint="7F"/>
      </w:tcPr>
    </w:tblStylePr>
  </w:style>
  <w:style w:type="table" w:styleId="MittleresRaster3-Akzent4">
    <w:name w:val="Medium Grid 3 Accent 4"/>
    <w:basedOn w:val="NormaleTabelle"/>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4B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92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92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92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92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A" w:themeFill="accent4" w:themeFillTint="7F"/>
      </w:tcPr>
    </w:tblStylePr>
  </w:style>
  <w:style w:type="table" w:styleId="MittleresRaster3-Akzent3">
    <w:name w:val="Medium Grid 3 Accent 3"/>
    <w:basedOn w:val="NormaleTabelle"/>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C0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0D7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0D7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0D7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0D7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1B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1BF" w:themeFill="accent3" w:themeFillTint="7F"/>
      </w:tcPr>
    </w:tblStylePr>
  </w:style>
  <w:style w:type="table" w:styleId="MittleresRaster3-Akzent2">
    <w:name w:val="Medium Grid 3 Accent 2"/>
    <w:basedOn w:val="NormaleTabelle"/>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B4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01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01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01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01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68D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68D0" w:themeFill="accent2" w:themeFillTint="7F"/>
      </w:tcPr>
    </w:tblStylePr>
  </w:style>
  <w:style w:type="table" w:styleId="MittleresRaster3-Akzent1">
    <w:name w:val="Medium Grid 3 Accent 1"/>
    <w:basedOn w:val="NormaleTabelle"/>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BA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1B5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1B5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1B5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1B5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5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5AB" w:themeFill="accent1" w:themeFillTint="7F"/>
      </w:tcPr>
    </w:tblStylePr>
  </w:style>
  <w:style w:type="table" w:styleId="MittleresRaster2-Akzent6">
    <w:name w:val="Medium Grid 2 Accent 6"/>
    <w:basedOn w:val="NormaleTabelle"/>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6A5F" w:themeColor="accent6"/>
        <w:left w:val="single" w:sz="8" w:space="0" w:color="6F6A5F" w:themeColor="accent6"/>
        <w:bottom w:val="single" w:sz="8" w:space="0" w:color="6F6A5F" w:themeColor="accent6"/>
        <w:right w:val="single" w:sz="8" w:space="0" w:color="6F6A5F" w:themeColor="accent6"/>
        <w:insideH w:val="single" w:sz="8" w:space="0" w:color="6F6A5F" w:themeColor="accent6"/>
        <w:insideV w:val="single" w:sz="8" w:space="0" w:color="6F6A5F" w:themeColor="accent6"/>
      </w:tblBorders>
      <w:tblCellMar>
        <w:top w:w="0" w:type="dxa"/>
        <w:left w:w="108" w:type="dxa"/>
        <w:bottom w:w="0" w:type="dxa"/>
        <w:right w:w="108" w:type="dxa"/>
      </w:tblCellMar>
    </w:tblPr>
    <w:tcPr>
      <w:shd w:val="clear" w:color="auto" w:fill="DCDAD6" w:themeFill="accent6" w:themeFillTint="3F"/>
    </w:tcPr>
    <w:tblStylePr w:type="firstRow">
      <w:rPr>
        <w:b/>
        <w:bCs/>
        <w:color w:val="000000" w:themeColor="text1"/>
      </w:rPr>
      <w:tblPr/>
      <w:tcPr>
        <w:shd w:val="clear" w:color="auto" w:fill="F1F0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6" w:themeFillTint="33"/>
      </w:tcPr>
    </w:tblStylePr>
    <w:tblStylePr w:type="band1Vert">
      <w:tblPr/>
      <w:tcPr>
        <w:shd w:val="clear" w:color="auto" w:fill="B9B5AD" w:themeFill="accent6" w:themeFillTint="7F"/>
      </w:tcPr>
    </w:tblStylePr>
    <w:tblStylePr w:type="band1Horz">
      <w:tblPr/>
      <w:tcPr>
        <w:tcBorders>
          <w:insideH w:val="single" w:sz="6" w:space="0" w:color="6F6A5F" w:themeColor="accent6"/>
          <w:insideV w:val="single" w:sz="6" w:space="0" w:color="6F6A5F" w:themeColor="accent6"/>
        </w:tcBorders>
        <w:shd w:val="clear" w:color="auto" w:fill="B9B5AD" w:themeFill="accent6"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AF30" w:themeColor="accent5"/>
        <w:left w:val="single" w:sz="8" w:space="0" w:color="F7AF30" w:themeColor="accent5"/>
        <w:bottom w:val="single" w:sz="8" w:space="0" w:color="F7AF30" w:themeColor="accent5"/>
        <w:right w:val="single" w:sz="8" w:space="0" w:color="F7AF30" w:themeColor="accent5"/>
        <w:insideH w:val="single" w:sz="8" w:space="0" w:color="F7AF30" w:themeColor="accent5"/>
        <w:insideV w:val="single" w:sz="8" w:space="0" w:color="F7AF30" w:themeColor="accent5"/>
      </w:tblBorders>
      <w:tblCellMar>
        <w:top w:w="0" w:type="dxa"/>
        <w:left w:w="108" w:type="dxa"/>
        <w:bottom w:w="0" w:type="dxa"/>
        <w:right w:w="108" w:type="dxa"/>
      </w:tblCellMar>
    </w:tblPr>
    <w:tcPr>
      <w:shd w:val="clear" w:color="auto" w:fill="FDEBCB" w:themeFill="accent5" w:themeFillTint="3F"/>
    </w:tcPr>
    <w:tblStylePr w:type="firstRow">
      <w:rPr>
        <w:b/>
        <w:bCs/>
        <w:color w:val="000000" w:themeColor="text1"/>
      </w:rPr>
      <w:tblPr/>
      <w:tcPr>
        <w:shd w:val="clear" w:color="auto" w:fill="FEF7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ED5" w:themeFill="accent5" w:themeFillTint="33"/>
      </w:tcPr>
    </w:tblStylePr>
    <w:tblStylePr w:type="band1Vert">
      <w:tblPr/>
      <w:tcPr>
        <w:shd w:val="clear" w:color="auto" w:fill="FBD697" w:themeFill="accent5" w:themeFillTint="7F"/>
      </w:tcPr>
    </w:tblStylePr>
    <w:tblStylePr w:type="band1Horz">
      <w:tblPr/>
      <w:tcPr>
        <w:tcBorders>
          <w:insideH w:val="single" w:sz="6" w:space="0" w:color="F7AF30" w:themeColor="accent5"/>
          <w:insideV w:val="single" w:sz="6" w:space="0" w:color="F7AF30" w:themeColor="accent5"/>
        </w:tcBorders>
        <w:shd w:val="clear" w:color="auto" w:fill="FBD697" w:themeFill="accent5"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9200" w:themeColor="accent4"/>
        <w:left w:val="single" w:sz="8" w:space="0" w:color="F39200" w:themeColor="accent4"/>
        <w:bottom w:val="single" w:sz="8" w:space="0" w:color="F39200" w:themeColor="accent4"/>
        <w:right w:val="single" w:sz="8" w:space="0" w:color="F39200" w:themeColor="accent4"/>
        <w:insideH w:val="single" w:sz="8" w:space="0" w:color="F39200" w:themeColor="accent4"/>
        <w:insideV w:val="single" w:sz="8" w:space="0" w:color="F39200" w:themeColor="accent4"/>
      </w:tblBorders>
      <w:tblCellMar>
        <w:top w:w="0" w:type="dxa"/>
        <w:left w:w="108" w:type="dxa"/>
        <w:bottom w:w="0" w:type="dxa"/>
        <w:right w:w="108" w:type="dxa"/>
      </w:tblCellMar>
    </w:tblPr>
    <w:tcPr>
      <w:shd w:val="clear" w:color="auto" w:fill="FFE4BD" w:themeFill="accent4" w:themeFillTint="3F"/>
    </w:tcPr>
    <w:tblStylePr w:type="firstRow">
      <w:rPr>
        <w:b/>
        <w:bCs/>
        <w:color w:val="000000" w:themeColor="text1"/>
      </w:rPr>
      <w:tblPr/>
      <w:tcPr>
        <w:shd w:val="clear" w:color="auto" w:fill="FFF4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9" w:themeFill="accent4" w:themeFillTint="33"/>
      </w:tcPr>
    </w:tblStylePr>
    <w:tblStylePr w:type="band1Vert">
      <w:tblPr/>
      <w:tcPr>
        <w:shd w:val="clear" w:color="auto" w:fill="FFC97A" w:themeFill="accent4" w:themeFillTint="7F"/>
      </w:tcPr>
    </w:tblStylePr>
    <w:tblStylePr w:type="band1Horz">
      <w:tblPr/>
      <w:tcPr>
        <w:tcBorders>
          <w:insideH w:val="single" w:sz="6" w:space="0" w:color="F39200" w:themeColor="accent4"/>
          <w:insideV w:val="single" w:sz="6" w:space="0" w:color="F39200" w:themeColor="accent4"/>
        </w:tcBorders>
        <w:shd w:val="clear" w:color="auto" w:fill="FFC97A" w:themeFill="accent4"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0D7F" w:themeColor="accent3"/>
        <w:left w:val="single" w:sz="8" w:space="0" w:color="E60D7F" w:themeColor="accent3"/>
        <w:bottom w:val="single" w:sz="8" w:space="0" w:color="E60D7F" w:themeColor="accent3"/>
        <w:right w:val="single" w:sz="8" w:space="0" w:color="E60D7F" w:themeColor="accent3"/>
        <w:insideH w:val="single" w:sz="8" w:space="0" w:color="E60D7F" w:themeColor="accent3"/>
        <w:insideV w:val="single" w:sz="8" w:space="0" w:color="E60D7F" w:themeColor="accent3"/>
      </w:tblBorders>
      <w:tblCellMar>
        <w:top w:w="0" w:type="dxa"/>
        <w:left w:w="108" w:type="dxa"/>
        <w:bottom w:w="0" w:type="dxa"/>
        <w:right w:w="108" w:type="dxa"/>
      </w:tblCellMar>
    </w:tblPr>
    <w:tcPr>
      <w:shd w:val="clear" w:color="auto" w:fill="FBC0DF" w:themeFill="accent3" w:themeFillTint="3F"/>
    </w:tcPr>
    <w:tblStylePr w:type="firstRow">
      <w:rPr>
        <w:b/>
        <w:bCs/>
        <w:color w:val="000000" w:themeColor="text1"/>
      </w:rPr>
      <w:tblPr/>
      <w:tcPr>
        <w:shd w:val="clear" w:color="auto" w:fill="FDE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CE5" w:themeFill="accent3" w:themeFillTint="33"/>
      </w:tcPr>
    </w:tblStylePr>
    <w:tblStylePr w:type="band1Vert">
      <w:tblPr/>
      <w:tcPr>
        <w:shd w:val="clear" w:color="auto" w:fill="F881BF" w:themeFill="accent3" w:themeFillTint="7F"/>
      </w:tcPr>
    </w:tblStylePr>
    <w:tblStylePr w:type="band1Horz">
      <w:tblPr/>
      <w:tcPr>
        <w:tcBorders>
          <w:insideH w:val="single" w:sz="6" w:space="0" w:color="E60D7F" w:themeColor="accent3"/>
          <w:insideV w:val="single" w:sz="6" w:space="0" w:color="E60D7F" w:themeColor="accent3"/>
        </w:tcBorders>
        <w:shd w:val="clear" w:color="auto" w:fill="F881BF" w:themeFill="accent3"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E0190" w:themeColor="accent2"/>
        <w:left w:val="single" w:sz="8" w:space="0" w:color="CE0190" w:themeColor="accent2"/>
        <w:bottom w:val="single" w:sz="8" w:space="0" w:color="CE0190" w:themeColor="accent2"/>
        <w:right w:val="single" w:sz="8" w:space="0" w:color="CE0190" w:themeColor="accent2"/>
        <w:insideH w:val="single" w:sz="8" w:space="0" w:color="CE0190" w:themeColor="accent2"/>
        <w:insideV w:val="single" w:sz="8" w:space="0" w:color="CE0190" w:themeColor="accent2"/>
      </w:tblBorders>
      <w:tblCellMar>
        <w:top w:w="0" w:type="dxa"/>
        <w:left w:w="108" w:type="dxa"/>
        <w:bottom w:w="0" w:type="dxa"/>
        <w:right w:w="108" w:type="dxa"/>
      </w:tblCellMar>
    </w:tblPr>
    <w:tcPr>
      <w:shd w:val="clear" w:color="auto" w:fill="FEB4E7" w:themeFill="accent2" w:themeFillTint="3F"/>
    </w:tcPr>
    <w:tblStylePr w:type="firstRow">
      <w:rPr>
        <w:b/>
        <w:bCs/>
        <w:color w:val="000000" w:themeColor="text1"/>
      </w:rPr>
      <w:tblPr/>
      <w:tcPr>
        <w:shd w:val="clear" w:color="auto" w:fill="FFE1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C2EC" w:themeFill="accent2" w:themeFillTint="33"/>
      </w:tcPr>
    </w:tblStylePr>
    <w:tblStylePr w:type="band1Vert">
      <w:tblPr/>
      <w:tcPr>
        <w:shd w:val="clear" w:color="auto" w:fill="FE68D0" w:themeFill="accent2" w:themeFillTint="7F"/>
      </w:tcPr>
    </w:tblStylePr>
    <w:tblStylePr w:type="band1Horz">
      <w:tblPr/>
      <w:tcPr>
        <w:tcBorders>
          <w:insideH w:val="single" w:sz="6" w:space="0" w:color="CE0190" w:themeColor="accent2"/>
          <w:insideV w:val="single" w:sz="6" w:space="0" w:color="CE0190" w:themeColor="accent2"/>
        </w:tcBorders>
        <w:shd w:val="clear" w:color="auto" w:fill="FE68D0" w:themeFill="accent2"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11B5B" w:themeColor="accent1"/>
        <w:left w:val="single" w:sz="8" w:space="0" w:color="A11B5B" w:themeColor="accent1"/>
        <w:bottom w:val="single" w:sz="8" w:space="0" w:color="A11B5B" w:themeColor="accent1"/>
        <w:right w:val="single" w:sz="8" w:space="0" w:color="A11B5B" w:themeColor="accent1"/>
        <w:insideH w:val="single" w:sz="8" w:space="0" w:color="A11B5B" w:themeColor="accent1"/>
        <w:insideV w:val="single" w:sz="8" w:space="0" w:color="A11B5B" w:themeColor="accent1"/>
      </w:tblBorders>
      <w:tblCellMar>
        <w:top w:w="0" w:type="dxa"/>
        <w:left w:w="108" w:type="dxa"/>
        <w:bottom w:w="0" w:type="dxa"/>
        <w:right w:w="108" w:type="dxa"/>
      </w:tblCellMar>
    </w:tblPr>
    <w:tcPr>
      <w:shd w:val="clear" w:color="auto" w:fill="F3BAD5" w:themeFill="accent1" w:themeFillTint="3F"/>
    </w:tcPr>
    <w:tblStylePr w:type="firstRow">
      <w:rPr>
        <w:b/>
        <w:bCs/>
        <w:color w:val="000000" w:themeColor="text1"/>
      </w:rPr>
      <w:tblPr/>
      <w:tcPr>
        <w:shd w:val="clear" w:color="auto" w:fill="FAE3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7DD" w:themeFill="accent1" w:themeFillTint="33"/>
      </w:tcPr>
    </w:tblStylePr>
    <w:tblStylePr w:type="band1Vert">
      <w:tblPr/>
      <w:tcPr>
        <w:shd w:val="clear" w:color="auto" w:fill="E875AB" w:themeFill="accent1" w:themeFillTint="7F"/>
      </w:tcPr>
    </w:tblStylePr>
    <w:tblStylePr w:type="band1Horz">
      <w:tblPr/>
      <w:tcPr>
        <w:tcBorders>
          <w:insideH w:val="single" w:sz="6" w:space="0" w:color="A11B5B" w:themeColor="accent1"/>
          <w:insideV w:val="single" w:sz="6" w:space="0" w:color="A11B5B" w:themeColor="accent1"/>
        </w:tcBorders>
        <w:shd w:val="clear" w:color="auto" w:fill="E875AB" w:themeFill="accent1" w:themeFillTint="7F"/>
      </w:tcPr>
    </w:tblStylePr>
    <w:tblStylePr w:type="nwCell">
      <w:tblPr/>
      <w:tcPr>
        <w:shd w:val="clear" w:color="auto" w:fill="FFFFFF" w:themeFill="background1"/>
      </w:tcPr>
    </w:tblStylePr>
  </w:style>
  <w:style w:type="table" w:styleId="MittleresRaster1-Akzent6">
    <w:name w:val="Medium Grid 1 Accent 6"/>
    <w:basedOn w:val="NormaleTabelle"/>
    <w:uiPriority w:val="67"/>
    <w:rsid w:val="00E07762"/>
    <w:pPr>
      <w:spacing w:line="240" w:lineRule="auto"/>
    </w:pPr>
    <w:tblPr>
      <w:tblStyleRowBandSize w:val="1"/>
      <w:tblStyleColBandSize w:val="1"/>
      <w:tblInd w:w="0" w:type="dxa"/>
      <w:tblBorders>
        <w:top w:val="single" w:sz="8" w:space="0" w:color="959084" w:themeColor="accent6" w:themeTint="BF"/>
        <w:left w:val="single" w:sz="8" w:space="0" w:color="959084" w:themeColor="accent6" w:themeTint="BF"/>
        <w:bottom w:val="single" w:sz="8" w:space="0" w:color="959084" w:themeColor="accent6" w:themeTint="BF"/>
        <w:right w:val="single" w:sz="8" w:space="0" w:color="959084" w:themeColor="accent6" w:themeTint="BF"/>
        <w:insideH w:val="single" w:sz="8" w:space="0" w:color="959084" w:themeColor="accent6" w:themeTint="BF"/>
        <w:insideV w:val="single" w:sz="8" w:space="0" w:color="959084" w:themeColor="accent6" w:themeTint="BF"/>
      </w:tblBorders>
      <w:tblCellMar>
        <w:top w:w="0" w:type="dxa"/>
        <w:left w:w="108" w:type="dxa"/>
        <w:bottom w:w="0" w:type="dxa"/>
        <w:right w:w="108" w:type="dxa"/>
      </w:tblCellMar>
    </w:tblPr>
    <w:tcPr>
      <w:shd w:val="clear" w:color="auto" w:fill="DCDAD6" w:themeFill="accent6" w:themeFillTint="3F"/>
    </w:tcPr>
    <w:tblStylePr w:type="firstRow">
      <w:rPr>
        <w:b/>
        <w:bCs/>
      </w:rPr>
    </w:tblStylePr>
    <w:tblStylePr w:type="lastRow">
      <w:rPr>
        <w:b/>
        <w:bCs/>
      </w:rPr>
      <w:tblPr/>
      <w:tcPr>
        <w:tcBorders>
          <w:top w:val="single" w:sz="18" w:space="0" w:color="959084" w:themeColor="accent6" w:themeTint="BF"/>
        </w:tcBorders>
      </w:tcPr>
    </w:tblStylePr>
    <w:tblStylePr w:type="firstCol">
      <w:rPr>
        <w:b/>
        <w:bCs/>
      </w:rPr>
    </w:tblStylePr>
    <w:tblStylePr w:type="lastCol">
      <w:rPr>
        <w:b/>
        <w:bCs/>
      </w:rPr>
    </w:tblStylePr>
    <w:tblStylePr w:type="band1Vert">
      <w:tblPr/>
      <w:tcPr>
        <w:shd w:val="clear" w:color="auto" w:fill="B9B5AD" w:themeFill="accent6" w:themeFillTint="7F"/>
      </w:tcPr>
    </w:tblStylePr>
    <w:tblStylePr w:type="band1Horz">
      <w:tblPr/>
      <w:tcPr>
        <w:shd w:val="clear" w:color="auto" w:fill="B9B5AD" w:themeFill="accent6" w:themeFillTint="7F"/>
      </w:tcPr>
    </w:tblStylePr>
  </w:style>
  <w:style w:type="table" w:styleId="MittleresRaster1-Akzent5">
    <w:name w:val="Medium Grid 1 Accent 5"/>
    <w:basedOn w:val="NormaleTabelle"/>
    <w:uiPriority w:val="67"/>
    <w:rsid w:val="00E07762"/>
    <w:pPr>
      <w:spacing w:line="240" w:lineRule="auto"/>
    </w:pPr>
    <w:tblPr>
      <w:tblStyleRowBandSize w:val="1"/>
      <w:tblStyleColBandSize w:val="1"/>
      <w:tblInd w:w="0" w:type="dxa"/>
      <w:tblBorders>
        <w:top w:val="single" w:sz="8" w:space="0" w:color="F9C263" w:themeColor="accent5" w:themeTint="BF"/>
        <w:left w:val="single" w:sz="8" w:space="0" w:color="F9C263" w:themeColor="accent5" w:themeTint="BF"/>
        <w:bottom w:val="single" w:sz="8" w:space="0" w:color="F9C263" w:themeColor="accent5" w:themeTint="BF"/>
        <w:right w:val="single" w:sz="8" w:space="0" w:color="F9C263" w:themeColor="accent5" w:themeTint="BF"/>
        <w:insideH w:val="single" w:sz="8" w:space="0" w:color="F9C263" w:themeColor="accent5" w:themeTint="BF"/>
        <w:insideV w:val="single" w:sz="8" w:space="0" w:color="F9C263" w:themeColor="accent5" w:themeTint="BF"/>
      </w:tblBorders>
      <w:tblCellMar>
        <w:top w:w="0" w:type="dxa"/>
        <w:left w:w="108" w:type="dxa"/>
        <w:bottom w:w="0" w:type="dxa"/>
        <w:right w:w="108" w:type="dxa"/>
      </w:tblCellMar>
    </w:tblPr>
    <w:tcPr>
      <w:shd w:val="clear" w:color="auto" w:fill="FDEBCB" w:themeFill="accent5" w:themeFillTint="3F"/>
    </w:tcPr>
    <w:tblStylePr w:type="firstRow">
      <w:rPr>
        <w:b/>
        <w:bCs/>
      </w:rPr>
    </w:tblStylePr>
    <w:tblStylePr w:type="lastRow">
      <w:rPr>
        <w:b/>
        <w:bCs/>
      </w:rPr>
      <w:tblPr/>
      <w:tcPr>
        <w:tcBorders>
          <w:top w:val="single" w:sz="18" w:space="0" w:color="F9C263" w:themeColor="accent5" w:themeTint="BF"/>
        </w:tcBorders>
      </w:tcPr>
    </w:tblStylePr>
    <w:tblStylePr w:type="firstCol">
      <w:rPr>
        <w:b/>
        <w:bCs/>
      </w:rPr>
    </w:tblStylePr>
    <w:tblStylePr w:type="lastCol">
      <w:rPr>
        <w:b/>
        <w:bCs/>
      </w:rPr>
    </w:tblStylePr>
    <w:tblStylePr w:type="band1Vert">
      <w:tblPr/>
      <w:tcPr>
        <w:shd w:val="clear" w:color="auto" w:fill="FBD697" w:themeFill="accent5" w:themeFillTint="7F"/>
      </w:tcPr>
    </w:tblStylePr>
    <w:tblStylePr w:type="band1Horz">
      <w:tblPr/>
      <w:tcPr>
        <w:shd w:val="clear" w:color="auto" w:fill="FBD697" w:themeFill="accent5" w:themeFillTint="7F"/>
      </w:tcPr>
    </w:tblStylePr>
  </w:style>
  <w:style w:type="table" w:styleId="MittleresRaster1-Akzent4">
    <w:name w:val="Medium Grid 1 Accent 4"/>
    <w:basedOn w:val="NormaleTabelle"/>
    <w:uiPriority w:val="67"/>
    <w:rsid w:val="00E07762"/>
    <w:pPr>
      <w:spacing w:line="240" w:lineRule="auto"/>
    </w:pPr>
    <w:tblPr>
      <w:tblStyleRowBandSize w:val="1"/>
      <w:tblStyleColBandSize w:val="1"/>
      <w:tblInd w:w="0" w:type="dxa"/>
      <w:tblBorders>
        <w:top w:val="single" w:sz="8" w:space="0" w:color="FFAF37" w:themeColor="accent4" w:themeTint="BF"/>
        <w:left w:val="single" w:sz="8" w:space="0" w:color="FFAF37" w:themeColor="accent4" w:themeTint="BF"/>
        <w:bottom w:val="single" w:sz="8" w:space="0" w:color="FFAF37" w:themeColor="accent4" w:themeTint="BF"/>
        <w:right w:val="single" w:sz="8" w:space="0" w:color="FFAF37" w:themeColor="accent4" w:themeTint="BF"/>
        <w:insideH w:val="single" w:sz="8" w:space="0" w:color="FFAF37" w:themeColor="accent4" w:themeTint="BF"/>
        <w:insideV w:val="single" w:sz="8" w:space="0" w:color="FFAF37" w:themeColor="accent4" w:themeTint="BF"/>
      </w:tblBorders>
      <w:tblCellMar>
        <w:top w:w="0" w:type="dxa"/>
        <w:left w:w="108" w:type="dxa"/>
        <w:bottom w:w="0" w:type="dxa"/>
        <w:right w:w="108" w:type="dxa"/>
      </w:tblCellMar>
    </w:tblPr>
    <w:tcPr>
      <w:shd w:val="clear" w:color="auto" w:fill="FFE4BD" w:themeFill="accent4" w:themeFillTint="3F"/>
    </w:tcPr>
    <w:tblStylePr w:type="firstRow">
      <w:rPr>
        <w:b/>
        <w:bCs/>
      </w:rPr>
    </w:tblStylePr>
    <w:tblStylePr w:type="lastRow">
      <w:rPr>
        <w:b/>
        <w:bCs/>
      </w:rPr>
      <w:tblPr/>
      <w:tcPr>
        <w:tcBorders>
          <w:top w:val="single" w:sz="18" w:space="0" w:color="FFAF37" w:themeColor="accent4" w:themeTint="BF"/>
        </w:tcBorders>
      </w:tcPr>
    </w:tblStylePr>
    <w:tblStylePr w:type="firstCol">
      <w:rPr>
        <w:b/>
        <w:bCs/>
      </w:rPr>
    </w:tblStylePr>
    <w:tblStylePr w:type="lastCol">
      <w:rPr>
        <w:b/>
        <w:bCs/>
      </w:rPr>
    </w:tblStylePr>
    <w:tblStylePr w:type="band1Vert">
      <w:tblPr/>
      <w:tcPr>
        <w:shd w:val="clear" w:color="auto" w:fill="FFC97A" w:themeFill="accent4" w:themeFillTint="7F"/>
      </w:tcPr>
    </w:tblStylePr>
    <w:tblStylePr w:type="band1Horz">
      <w:tblPr/>
      <w:tcPr>
        <w:shd w:val="clear" w:color="auto" w:fill="FFC97A" w:themeFill="accent4" w:themeFillTint="7F"/>
      </w:tcPr>
    </w:tblStylePr>
  </w:style>
  <w:style w:type="table" w:styleId="MittleresRaster1-Akzent3">
    <w:name w:val="Medium Grid 1 Accent 3"/>
    <w:basedOn w:val="NormaleTabelle"/>
    <w:uiPriority w:val="67"/>
    <w:rsid w:val="00E07762"/>
    <w:pPr>
      <w:spacing w:line="240" w:lineRule="auto"/>
    </w:pPr>
    <w:tblPr>
      <w:tblStyleRowBandSize w:val="1"/>
      <w:tblStyleColBandSize w:val="1"/>
      <w:tblInd w:w="0" w:type="dxa"/>
      <w:tblBorders>
        <w:top w:val="single" w:sz="8" w:space="0" w:color="F4419E" w:themeColor="accent3" w:themeTint="BF"/>
        <w:left w:val="single" w:sz="8" w:space="0" w:color="F4419E" w:themeColor="accent3" w:themeTint="BF"/>
        <w:bottom w:val="single" w:sz="8" w:space="0" w:color="F4419E" w:themeColor="accent3" w:themeTint="BF"/>
        <w:right w:val="single" w:sz="8" w:space="0" w:color="F4419E" w:themeColor="accent3" w:themeTint="BF"/>
        <w:insideH w:val="single" w:sz="8" w:space="0" w:color="F4419E" w:themeColor="accent3" w:themeTint="BF"/>
        <w:insideV w:val="single" w:sz="8" w:space="0" w:color="F4419E" w:themeColor="accent3" w:themeTint="BF"/>
      </w:tblBorders>
      <w:tblCellMar>
        <w:top w:w="0" w:type="dxa"/>
        <w:left w:w="108" w:type="dxa"/>
        <w:bottom w:w="0" w:type="dxa"/>
        <w:right w:w="108" w:type="dxa"/>
      </w:tblCellMar>
    </w:tblPr>
    <w:tcPr>
      <w:shd w:val="clear" w:color="auto" w:fill="FBC0DF" w:themeFill="accent3" w:themeFillTint="3F"/>
    </w:tcPr>
    <w:tblStylePr w:type="firstRow">
      <w:rPr>
        <w:b/>
        <w:bCs/>
      </w:rPr>
    </w:tblStylePr>
    <w:tblStylePr w:type="lastRow">
      <w:rPr>
        <w:b/>
        <w:bCs/>
      </w:rPr>
      <w:tblPr/>
      <w:tcPr>
        <w:tcBorders>
          <w:top w:val="single" w:sz="18" w:space="0" w:color="F4419E" w:themeColor="accent3" w:themeTint="BF"/>
        </w:tcBorders>
      </w:tcPr>
    </w:tblStylePr>
    <w:tblStylePr w:type="firstCol">
      <w:rPr>
        <w:b/>
        <w:bCs/>
      </w:rPr>
    </w:tblStylePr>
    <w:tblStylePr w:type="lastCol">
      <w:rPr>
        <w:b/>
        <w:bCs/>
      </w:rPr>
    </w:tblStylePr>
    <w:tblStylePr w:type="band1Vert">
      <w:tblPr/>
      <w:tcPr>
        <w:shd w:val="clear" w:color="auto" w:fill="F881BF" w:themeFill="accent3" w:themeFillTint="7F"/>
      </w:tcPr>
    </w:tblStylePr>
    <w:tblStylePr w:type="band1Horz">
      <w:tblPr/>
      <w:tcPr>
        <w:shd w:val="clear" w:color="auto" w:fill="F881BF" w:themeFill="accent3" w:themeFillTint="7F"/>
      </w:tcPr>
    </w:tblStylePr>
  </w:style>
  <w:style w:type="table" w:styleId="MittleresRaster1-Akzent2">
    <w:name w:val="Medium Grid 1 Accent 2"/>
    <w:basedOn w:val="NormaleTabelle"/>
    <w:uiPriority w:val="67"/>
    <w:rsid w:val="00E07762"/>
    <w:pPr>
      <w:spacing w:line="240" w:lineRule="auto"/>
    </w:pPr>
    <w:tblPr>
      <w:tblStyleRowBandSize w:val="1"/>
      <w:tblStyleColBandSize w:val="1"/>
      <w:tblInd w:w="0" w:type="dxa"/>
      <w:tblBorders>
        <w:top w:val="single" w:sz="8" w:space="0" w:color="FE1DB9" w:themeColor="accent2" w:themeTint="BF"/>
        <w:left w:val="single" w:sz="8" w:space="0" w:color="FE1DB9" w:themeColor="accent2" w:themeTint="BF"/>
        <w:bottom w:val="single" w:sz="8" w:space="0" w:color="FE1DB9" w:themeColor="accent2" w:themeTint="BF"/>
        <w:right w:val="single" w:sz="8" w:space="0" w:color="FE1DB9" w:themeColor="accent2" w:themeTint="BF"/>
        <w:insideH w:val="single" w:sz="8" w:space="0" w:color="FE1DB9" w:themeColor="accent2" w:themeTint="BF"/>
        <w:insideV w:val="single" w:sz="8" w:space="0" w:color="FE1DB9" w:themeColor="accent2" w:themeTint="BF"/>
      </w:tblBorders>
      <w:tblCellMar>
        <w:top w:w="0" w:type="dxa"/>
        <w:left w:w="108" w:type="dxa"/>
        <w:bottom w:w="0" w:type="dxa"/>
        <w:right w:w="108" w:type="dxa"/>
      </w:tblCellMar>
    </w:tblPr>
    <w:tcPr>
      <w:shd w:val="clear" w:color="auto" w:fill="FEB4E7" w:themeFill="accent2" w:themeFillTint="3F"/>
    </w:tcPr>
    <w:tblStylePr w:type="firstRow">
      <w:rPr>
        <w:b/>
        <w:bCs/>
      </w:rPr>
    </w:tblStylePr>
    <w:tblStylePr w:type="lastRow">
      <w:rPr>
        <w:b/>
        <w:bCs/>
      </w:rPr>
      <w:tblPr/>
      <w:tcPr>
        <w:tcBorders>
          <w:top w:val="single" w:sz="18" w:space="0" w:color="FE1DB9" w:themeColor="accent2" w:themeTint="BF"/>
        </w:tcBorders>
      </w:tcPr>
    </w:tblStylePr>
    <w:tblStylePr w:type="firstCol">
      <w:rPr>
        <w:b/>
        <w:bCs/>
      </w:rPr>
    </w:tblStylePr>
    <w:tblStylePr w:type="lastCol">
      <w:rPr>
        <w:b/>
        <w:bCs/>
      </w:rPr>
    </w:tblStylePr>
    <w:tblStylePr w:type="band1Vert">
      <w:tblPr/>
      <w:tcPr>
        <w:shd w:val="clear" w:color="auto" w:fill="FE68D0" w:themeFill="accent2" w:themeFillTint="7F"/>
      </w:tcPr>
    </w:tblStylePr>
    <w:tblStylePr w:type="band1Horz">
      <w:tblPr/>
      <w:tcPr>
        <w:shd w:val="clear" w:color="auto" w:fill="FE68D0" w:themeFill="accent2" w:themeFillTint="7F"/>
      </w:tcPr>
    </w:tblStylePr>
  </w:style>
  <w:style w:type="table" w:styleId="MittleresRaster1-Akzent1">
    <w:name w:val="Medium Grid 1 Accent 1"/>
    <w:basedOn w:val="NormaleTabelle"/>
    <w:uiPriority w:val="67"/>
    <w:rsid w:val="00E07762"/>
    <w:pPr>
      <w:spacing w:line="240" w:lineRule="auto"/>
    </w:pPr>
    <w:tblPr>
      <w:tblStyleRowBandSize w:val="1"/>
      <w:tblStyleColBandSize w:val="1"/>
      <w:tblInd w:w="0" w:type="dxa"/>
      <w:tblBorders>
        <w:top w:val="single" w:sz="8" w:space="0" w:color="DC3081" w:themeColor="accent1" w:themeTint="BF"/>
        <w:left w:val="single" w:sz="8" w:space="0" w:color="DC3081" w:themeColor="accent1" w:themeTint="BF"/>
        <w:bottom w:val="single" w:sz="8" w:space="0" w:color="DC3081" w:themeColor="accent1" w:themeTint="BF"/>
        <w:right w:val="single" w:sz="8" w:space="0" w:color="DC3081" w:themeColor="accent1" w:themeTint="BF"/>
        <w:insideH w:val="single" w:sz="8" w:space="0" w:color="DC3081" w:themeColor="accent1" w:themeTint="BF"/>
        <w:insideV w:val="single" w:sz="8" w:space="0" w:color="DC3081" w:themeColor="accent1" w:themeTint="BF"/>
      </w:tblBorders>
      <w:tblCellMar>
        <w:top w:w="0" w:type="dxa"/>
        <w:left w:w="108" w:type="dxa"/>
        <w:bottom w:w="0" w:type="dxa"/>
        <w:right w:w="108" w:type="dxa"/>
      </w:tblCellMar>
    </w:tblPr>
    <w:tcPr>
      <w:shd w:val="clear" w:color="auto" w:fill="F3BAD5" w:themeFill="accent1" w:themeFillTint="3F"/>
    </w:tcPr>
    <w:tblStylePr w:type="firstRow">
      <w:rPr>
        <w:b/>
        <w:bCs/>
      </w:rPr>
    </w:tblStylePr>
    <w:tblStylePr w:type="lastRow">
      <w:rPr>
        <w:b/>
        <w:bCs/>
      </w:rPr>
      <w:tblPr/>
      <w:tcPr>
        <w:tcBorders>
          <w:top w:val="single" w:sz="18" w:space="0" w:color="DC3081" w:themeColor="accent1" w:themeTint="BF"/>
        </w:tcBorders>
      </w:tcPr>
    </w:tblStylePr>
    <w:tblStylePr w:type="firstCol">
      <w:rPr>
        <w:b/>
        <w:bCs/>
      </w:rPr>
    </w:tblStylePr>
    <w:tblStylePr w:type="lastCol">
      <w:rPr>
        <w:b/>
        <w:bCs/>
      </w:rPr>
    </w:tblStylePr>
    <w:tblStylePr w:type="band1Vert">
      <w:tblPr/>
      <w:tcPr>
        <w:shd w:val="clear" w:color="auto" w:fill="E875AB" w:themeFill="accent1" w:themeFillTint="7F"/>
      </w:tcPr>
    </w:tblStylePr>
    <w:tblStylePr w:type="band1Horz">
      <w:tblPr/>
      <w:tcPr>
        <w:shd w:val="clear" w:color="auto" w:fill="E875AB" w:themeFill="accent1" w:themeFillTint="7F"/>
      </w:tcPr>
    </w:tblStylePr>
  </w:style>
  <w:style w:type="table" w:styleId="DunkleListe-Akzent6">
    <w:name w:val="Dark List Accent 6"/>
    <w:basedOn w:val="NormaleTabelle"/>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F6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4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4F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4F47" w:themeFill="accent6" w:themeFillShade="BF"/>
      </w:tcPr>
    </w:tblStylePr>
    <w:tblStylePr w:type="band1Vert">
      <w:tblPr/>
      <w:tcPr>
        <w:tcBorders>
          <w:top w:val="nil"/>
          <w:left w:val="nil"/>
          <w:bottom w:val="nil"/>
          <w:right w:val="nil"/>
          <w:insideH w:val="nil"/>
          <w:insideV w:val="nil"/>
        </w:tcBorders>
        <w:shd w:val="clear" w:color="auto" w:fill="524F47" w:themeFill="accent6" w:themeFillShade="BF"/>
      </w:tcPr>
    </w:tblStylePr>
    <w:tblStylePr w:type="band1Horz">
      <w:tblPr/>
      <w:tcPr>
        <w:tcBorders>
          <w:top w:val="nil"/>
          <w:left w:val="nil"/>
          <w:bottom w:val="nil"/>
          <w:right w:val="nil"/>
          <w:insideH w:val="nil"/>
          <w:insideV w:val="nil"/>
        </w:tcBorders>
        <w:shd w:val="clear" w:color="auto" w:fill="524F47" w:themeFill="accent6" w:themeFillShade="BF"/>
      </w:tcPr>
    </w:tblStylePr>
  </w:style>
  <w:style w:type="table" w:styleId="DunkleListe-Akzent5">
    <w:name w:val="Dark List Accent 5"/>
    <w:basedOn w:val="NormaleTabelle"/>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AF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5B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890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8908" w:themeFill="accent5" w:themeFillShade="BF"/>
      </w:tcPr>
    </w:tblStylePr>
    <w:tblStylePr w:type="band1Vert">
      <w:tblPr/>
      <w:tcPr>
        <w:tcBorders>
          <w:top w:val="nil"/>
          <w:left w:val="nil"/>
          <w:bottom w:val="nil"/>
          <w:right w:val="nil"/>
          <w:insideH w:val="nil"/>
          <w:insideV w:val="nil"/>
        </w:tcBorders>
        <w:shd w:val="clear" w:color="auto" w:fill="D48908" w:themeFill="accent5" w:themeFillShade="BF"/>
      </w:tcPr>
    </w:tblStylePr>
    <w:tblStylePr w:type="band1Horz">
      <w:tblPr/>
      <w:tcPr>
        <w:tcBorders>
          <w:top w:val="nil"/>
          <w:left w:val="nil"/>
          <w:bottom w:val="nil"/>
          <w:right w:val="nil"/>
          <w:insideH w:val="nil"/>
          <w:insideV w:val="nil"/>
        </w:tcBorders>
        <w:shd w:val="clear" w:color="auto" w:fill="D48908" w:themeFill="accent5" w:themeFillShade="BF"/>
      </w:tcPr>
    </w:tblStylePr>
  </w:style>
  <w:style w:type="table" w:styleId="DunkleListe-Akzent4">
    <w:name w:val="Dark List Accent 4"/>
    <w:basedOn w:val="NormaleTabelle"/>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392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8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66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66D00" w:themeFill="accent4" w:themeFillShade="BF"/>
      </w:tcPr>
    </w:tblStylePr>
    <w:tblStylePr w:type="band1Vert">
      <w:tblPr/>
      <w:tcPr>
        <w:tcBorders>
          <w:top w:val="nil"/>
          <w:left w:val="nil"/>
          <w:bottom w:val="nil"/>
          <w:right w:val="nil"/>
          <w:insideH w:val="nil"/>
          <w:insideV w:val="nil"/>
        </w:tcBorders>
        <w:shd w:val="clear" w:color="auto" w:fill="B66D00" w:themeFill="accent4" w:themeFillShade="BF"/>
      </w:tcPr>
    </w:tblStylePr>
    <w:tblStylePr w:type="band1Horz">
      <w:tblPr/>
      <w:tcPr>
        <w:tcBorders>
          <w:top w:val="nil"/>
          <w:left w:val="nil"/>
          <w:bottom w:val="nil"/>
          <w:right w:val="nil"/>
          <w:insideH w:val="nil"/>
          <w:insideV w:val="nil"/>
        </w:tcBorders>
        <w:shd w:val="clear" w:color="auto" w:fill="B66D00" w:themeFill="accent4" w:themeFillShade="BF"/>
      </w:tcPr>
    </w:tblStylePr>
  </w:style>
  <w:style w:type="table" w:styleId="DunkleListe-Akzent3">
    <w:name w:val="Dark List Accent 3"/>
    <w:basedOn w:val="NormaleTabelle"/>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0D7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06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095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095E" w:themeFill="accent3" w:themeFillShade="BF"/>
      </w:tcPr>
    </w:tblStylePr>
    <w:tblStylePr w:type="band1Vert">
      <w:tblPr/>
      <w:tcPr>
        <w:tcBorders>
          <w:top w:val="nil"/>
          <w:left w:val="nil"/>
          <w:bottom w:val="nil"/>
          <w:right w:val="nil"/>
          <w:insideH w:val="nil"/>
          <w:insideV w:val="nil"/>
        </w:tcBorders>
        <w:shd w:val="clear" w:color="auto" w:fill="AC095E" w:themeFill="accent3" w:themeFillShade="BF"/>
      </w:tcPr>
    </w:tblStylePr>
    <w:tblStylePr w:type="band1Horz">
      <w:tblPr/>
      <w:tcPr>
        <w:tcBorders>
          <w:top w:val="nil"/>
          <w:left w:val="nil"/>
          <w:bottom w:val="nil"/>
          <w:right w:val="nil"/>
          <w:insideH w:val="nil"/>
          <w:insideV w:val="nil"/>
        </w:tcBorders>
        <w:shd w:val="clear" w:color="auto" w:fill="AC095E" w:themeFill="accent3" w:themeFillShade="BF"/>
      </w:tcPr>
    </w:tblStylePr>
  </w:style>
  <w:style w:type="table" w:styleId="DunkleListe-Akzent2">
    <w:name w:val="Dark List Accent 2"/>
    <w:basedOn w:val="NormaleTabelle"/>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E01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00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006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006B" w:themeFill="accent2" w:themeFillShade="BF"/>
      </w:tcPr>
    </w:tblStylePr>
    <w:tblStylePr w:type="band1Vert">
      <w:tblPr/>
      <w:tcPr>
        <w:tcBorders>
          <w:top w:val="nil"/>
          <w:left w:val="nil"/>
          <w:bottom w:val="nil"/>
          <w:right w:val="nil"/>
          <w:insideH w:val="nil"/>
          <w:insideV w:val="nil"/>
        </w:tcBorders>
        <w:shd w:val="clear" w:color="auto" w:fill="9A006B" w:themeFill="accent2" w:themeFillShade="BF"/>
      </w:tcPr>
    </w:tblStylePr>
    <w:tblStylePr w:type="band1Horz">
      <w:tblPr/>
      <w:tcPr>
        <w:tcBorders>
          <w:top w:val="nil"/>
          <w:left w:val="nil"/>
          <w:bottom w:val="nil"/>
          <w:right w:val="nil"/>
          <w:insideH w:val="nil"/>
          <w:insideV w:val="nil"/>
        </w:tcBorders>
        <w:shd w:val="clear" w:color="auto" w:fill="9A006B" w:themeFill="accent2" w:themeFillShade="BF"/>
      </w:tcPr>
    </w:tblStylePr>
  </w:style>
  <w:style w:type="table" w:styleId="DunkleListe-Akzent1">
    <w:name w:val="Dark List Accent 1"/>
    <w:basedOn w:val="NormaleTabelle"/>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11B5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D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8144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81443" w:themeFill="accent1" w:themeFillShade="BF"/>
      </w:tcPr>
    </w:tblStylePr>
    <w:tblStylePr w:type="band1Vert">
      <w:tblPr/>
      <w:tcPr>
        <w:tcBorders>
          <w:top w:val="nil"/>
          <w:left w:val="nil"/>
          <w:bottom w:val="nil"/>
          <w:right w:val="nil"/>
          <w:insideH w:val="nil"/>
          <w:insideV w:val="nil"/>
        </w:tcBorders>
        <w:shd w:val="clear" w:color="auto" w:fill="781443" w:themeFill="accent1" w:themeFillShade="BF"/>
      </w:tcPr>
    </w:tblStylePr>
    <w:tblStylePr w:type="band1Horz">
      <w:tblPr/>
      <w:tcPr>
        <w:tcBorders>
          <w:top w:val="nil"/>
          <w:left w:val="nil"/>
          <w:bottom w:val="nil"/>
          <w:right w:val="nil"/>
          <w:insideH w:val="nil"/>
          <w:insideV w:val="nil"/>
        </w:tcBorders>
        <w:shd w:val="clear" w:color="auto" w:fill="781443" w:themeFill="accent1" w:themeFillShade="BF"/>
      </w:tcPr>
    </w:tblStylePr>
  </w:style>
  <w:style w:type="paragraph" w:styleId="Literaturverzeichnis">
    <w:name w:val="Bibliography"/>
    <w:basedOn w:val="Standard"/>
    <w:next w:val="Standard"/>
    <w:uiPriority w:val="37"/>
    <w:semiHidden/>
    <w:rsid w:val="00E07762"/>
  </w:style>
  <w:style w:type="paragraph" w:styleId="Zitat">
    <w:name w:val="Quote"/>
    <w:basedOn w:val="Standard"/>
    <w:next w:val="Standard"/>
    <w:link w:val="ZitatZchn"/>
    <w:uiPriority w:val="29"/>
    <w:semiHidden/>
    <w:rsid w:val="00E07762"/>
    <w:rPr>
      <w:i/>
      <w:iCs/>
      <w:color w:val="000000" w:themeColor="text1"/>
    </w:rPr>
  </w:style>
  <w:style w:type="character" w:customStyle="1" w:styleId="ZitatZchn">
    <w:name w:val="Zitat Zchn"/>
    <w:basedOn w:val="Absatz-Standardschriftart"/>
    <w:link w:val="Zitat"/>
    <w:uiPriority w:val="29"/>
    <w:semiHidden/>
    <w:rsid w:val="001579D8"/>
    <w:rPr>
      <w:rFonts w:ascii="Maiandra GD" w:hAnsi="Maiandra GD" w:cs="Maiandra GD"/>
      <w:i/>
      <w:iCs/>
      <w:color w:val="000000" w:themeColor="text1"/>
      <w:sz w:val="18"/>
      <w:szCs w:val="18"/>
    </w:rPr>
  </w:style>
  <w:style w:type="paragraph" w:styleId="IntensivesZitat">
    <w:name w:val="Intense Quote"/>
    <w:basedOn w:val="Standard"/>
    <w:next w:val="Standard"/>
    <w:link w:val="IntensivesZitatZchn"/>
    <w:uiPriority w:val="30"/>
    <w:semiHidden/>
    <w:rsid w:val="00E07762"/>
    <w:pPr>
      <w:pBdr>
        <w:bottom w:val="single" w:sz="4" w:space="4" w:color="A11B5B" w:themeColor="accent1"/>
      </w:pBdr>
      <w:spacing w:before="200" w:after="280"/>
      <w:ind w:left="936" w:right="936"/>
    </w:pPr>
    <w:rPr>
      <w:b/>
      <w:bCs/>
      <w:i/>
      <w:iCs/>
      <w:color w:val="A11B5B" w:themeColor="accent1"/>
    </w:rPr>
  </w:style>
  <w:style w:type="character" w:customStyle="1" w:styleId="IntensivesZitatZchn">
    <w:name w:val="Intensives Zitat Zchn"/>
    <w:basedOn w:val="Absatz-Standardschriftart"/>
    <w:link w:val="IntensivesZitat"/>
    <w:uiPriority w:val="30"/>
    <w:semiHidden/>
    <w:rsid w:val="001579D8"/>
    <w:rPr>
      <w:rFonts w:ascii="Maiandra GD" w:hAnsi="Maiandra GD" w:cs="Maiandra GD"/>
      <w:b/>
      <w:bCs/>
      <w:i/>
      <w:iCs/>
      <w:color w:val="A11B5B" w:themeColor="accent1"/>
      <w:sz w:val="18"/>
      <w:szCs w:val="18"/>
    </w:rPr>
  </w:style>
  <w:style w:type="character" w:styleId="Endnotenzeichen">
    <w:name w:val="endnote reference"/>
    <w:aliases w:val="End note reference CipSoft"/>
    <w:basedOn w:val="Absatz-Standardschriftart"/>
    <w:rsid w:val="00E07762"/>
    <w:rPr>
      <w:vertAlign w:val="superscript"/>
    </w:rPr>
  </w:style>
  <w:style w:type="paragraph" w:styleId="KeinLeerraum">
    <w:name w:val="No Spacing"/>
    <w:basedOn w:val="ZsysbasisCipSoft"/>
    <w:next w:val="BodytextCipSoft"/>
    <w:uiPriority w:val="1"/>
    <w:semiHidden/>
    <w:rsid w:val="00D27D0E"/>
  </w:style>
  <w:style w:type="character" w:styleId="HTMLCode">
    <w:name w:val="HTML Code"/>
    <w:basedOn w:val="Absatz-Standardschriftart"/>
    <w:semiHidden/>
    <w:rsid w:val="00E07762"/>
    <w:rPr>
      <w:rFonts w:ascii="Consolas" w:hAnsi="Consolas"/>
      <w:sz w:val="20"/>
      <w:szCs w:val="20"/>
    </w:rPr>
  </w:style>
  <w:style w:type="character" w:styleId="HTMLDefinition">
    <w:name w:val="HTML Definition"/>
    <w:basedOn w:val="Absatz-Standardschriftart"/>
    <w:semiHidden/>
    <w:rsid w:val="00E07762"/>
    <w:rPr>
      <w:i/>
      <w:iCs/>
    </w:rPr>
  </w:style>
  <w:style w:type="character" w:styleId="HTMLVariable">
    <w:name w:val="HTML Variable"/>
    <w:basedOn w:val="Absatz-Standardschriftart"/>
    <w:semiHidden/>
    <w:rsid w:val="00E07762"/>
    <w:rPr>
      <w:i/>
      <w:iCs/>
    </w:rPr>
  </w:style>
  <w:style w:type="character" w:styleId="HTMLAkronym">
    <w:name w:val="HTML Acronym"/>
    <w:basedOn w:val="Absatz-Standardschriftart"/>
    <w:semiHidden/>
    <w:rsid w:val="00E07762"/>
  </w:style>
  <w:style w:type="character" w:styleId="HTMLZitat">
    <w:name w:val="HTML Cite"/>
    <w:basedOn w:val="Absatz-Standardschriftart"/>
    <w:semiHidden/>
    <w:rsid w:val="00E07762"/>
    <w:rPr>
      <w:i/>
      <w:iCs/>
    </w:rPr>
  </w:style>
  <w:style w:type="character" w:styleId="HTMLSchreibmaschine">
    <w:name w:val="HTML Typewriter"/>
    <w:basedOn w:val="Absatz-Standardschriftart"/>
    <w:semiHidden/>
    <w:rsid w:val="00E07762"/>
    <w:rPr>
      <w:rFonts w:ascii="Consolas" w:hAnsi="Consolas"/>
      <w:sz w:val="20"/>
      <w:szCs w:val="20"/>
    </w:rPr>
  </w:style>
  <w:style w:type="character" w:styleId="HTMLTastatur">
    <w:name w:val="HTML Keyboard"/>
    <w:basedOn w:val="Absatz-Standardschriftart"/>
    <w:semiHidden/>
    <w:rsid w:val="00E07762"/>
    <w:rPr>
      <w:rFonts w:ascii="Consolas" w:hAnsi="Consolas"/>
      <w:sz w:val="20"/>
      <w:szCs w:val="20"/>
    </w:rPr>
  </w:style>
  <w:style w:type="character" w:styleId="HTMLBeispiel">
    <w:name w:val="HTML Sample"/>
    <w:basedOn w:val="Absatz-Standardschriftart"/>
    <w:semiHidden/>
    <w:rsid w:val="00E07762"/>
    <w:rPr>
      <w:rFonts w:ascii="Consolas" w:hAnsi="Consolas"/>
      <w:sz w:val="24"/>
      <w:szCs w:val="24"/>
    </w:rPr>
  </w:style>
  <w:style w:type="paragraph" w:styleId="Inhaltsverzeichnisberschrift">
    <w:name w:val="TOC Heading"/>
    <w:basedOn w:val="berschrift1"/>
    <w:next w:val="Standard"/>
    <w:uiPriority w:val="39"/>
    <w:semiHidden/>
    <w:qFormat/>
    <w:rsid w:val="00E07762"/>
    <w:pPr>
      <w:keepLines/>
      <w:numPr>
        <w:numId w:val="0"/>
      </w:numPr>
      <w:spacing w:before="480"/>
      <w:outlineLvl w:val="9"/>
    </w:pPr>
    <w:rPr>
      <w:rFonts w:asciiTheme="majorHAnsi" w:eastAsiaTheme="majorEastAsia" w:hAnsiTheme="majorHAnsi" w:cstheme="majorBidi"/>
      <w:color w:val="781443" w:themeColor="accent1" w:themeShade="BF"/>
      <w:sz w:val="28"/>
      <w:szCs w:val="28"/>
    </w:rPr>
  </w:style>
  <w:style w:type="paragraph" w:styleId="Listenabsatz">
    <w:name w:val="List Paragraph"/>
    <w:basedOn w:val="Standard"/>
    <w:uiPriority w:val="34"/>
    <w:semiHidden/>
    <w:rsid w:val="00E07762"/>
    <w:pPr>
      <w:ind w:left="720"/>
      <w:contextualSpacing/>
    </w:pPr>
  </w:style>
  <w:style w:type="character" w:styleId="Hervorhebung">
    <w:name w:val="Emphasis"/>
    <w:basedOn w:val="Absatz-Standardschriftart"/>
    <w:semiHidden/>
    <w:rsid w:val="00E07762"/>
    <w:rPr>
      <w:i/>
      <w:iCs/>
    </w:rPr>
  </w:style>
  <w:style w:type="character" w:styleId="Zeilennummer">
    <w:name w:val="line number"/>
    <w:basedOn w:val="Absatz-Standardschriftart"/>
    <w:semiHidden/>
    <w:rsid w:val="00E07762"/>
  </w:style>
  <w:style w:type="numbering" w:customStyle="1" w:styleId="HeadingnumberingCipSoft">
    <w:name w:val="Heading numbering CipSoft"/>
    <w:uiPriority w:val="99"/>
    <w:rsid w:val="0090724E"/>
    <w:pPr>
      <w:numPr>
        <w:numId w:val="9"/>
      </w:numPr>
    </w:pPr>
  </w:style>
  <w:style w:type="paragraph" w:customStyle="1" w:styleId="ZsysonepointCipSoft">
    <w:name w:val="Zsysonepoint CipSoft"/>
    <w:basedOn w:val="ZsysbasisCipSoft"/>
    <w:semiHidden/>
    <w:rsid w:val="00756C31"/>
    <w:pPr>
      <w:spacing w:line="20" w:lineRule="exact"/>
    </w:pPr>
    <w:rPr>
      <w:sz w:val="2"/>
    </w:rPr>
  </w:style>
  <w:style w:type="paragraph" w:customStyle="1" w:styleId="ZsysbasisdocumentdataCipSoft">
    <w:name w:val="Zsysbasisdocumentdata CipSoft"/>
    <w:basedOn w:val="ZsysbasisCipSoft"/>
    <w:semiHidden/>
    <w:rsid w:val="00482679"/>
    <w:pPr>
      <w:spacing w:line="240" w:lineRule="exact"/>
    </w:pPr>
    <w:rPr>
      <w:noProof/>
    </w:rPr>
  </w:style>
  <w:style w:type="paragraph" w:customStyle="1" w:styleId="DocumentdataheadingCipSoft">
    <w:name w:val="Document data heading CipSoft"/>
    <w:basedOn w:val="ZsysbasisdocumentdataCipSoft"/>
    <w:rsid w:val="00482679"/>
    <w:rPr>
      <w:rFonts w:ascii="NexusMix-Bold" w:hAnsi="NexusMix-Bold"/>
    </w:rPr>
  </w:style>
  <w:style w:type="paragraph" w:customStyle="1" w:styleId="DocumentdataCipSoft">
    <w:name w:val="Document data CipSoft"/>
    <w:basedOn w:val="ZsysbasisdocumentdataCipSoft"/>
    <w:rsid w:val="00756C31"/>
  </w:style>
  <w:style w:type="paragraph" w:customStyle="1" w:styleId="DocumentdatadateCipSoft">
    <w:name w:val="Document data date CipSoft"/>
    <w:basedOn w:val="ZsysbasisdocumentdataCipSoft"/>
    <w:rsid w:val="00756C31"/>
  </w:style>
  <w:style w:type="paragraph" w:customStyle="1" w:styleId="Documentdatasubject2CipSoft">
    <w:name w:val="Document data subject2 CipSoft"/>
    <w:basedOn w:val="ZsysbasisdocumentdataCipSoft"/>
    <w:rsid w:val="009C5522"/>
    <w:rPr>
      <w:b/>
    </w:rPr>
  </w:style>
  <w:style w:type="paragraph" w:customStyle="1" w:styleId="DocumentdataextraCipSoft">
    <w:name w:val="Document data extra CipSoft"/>
    <w:basedOn w:val="ZsysbasisdocumentdataCipSoft"/>
    <w:rsid w:val="00756C31"/>
  </w:style>
  <w:style w:type="paragraph" w:customStyle="1" w:styleId="PagenumberCipSoft">
    <w:name w:val="Page number CipSoft"/>
    <w:basedOn w:val="ZsysbasisCipSoft"/>
    <w:rsid w:val="007361EE"/>
  </w:style>
  <w:style w:type="paragraph" w:customStyle="1" w:styleId="SenderinformationCipSoft">
    <w:name w:val="Sender information CipSoft"/>
    <w:basedOn w:val="ZsysbasisdocumentdataCipSoft"/>
    <w:rsid w:val="00146B5D"/>
    <w:rPr>
      <w:rFonts w:ascii="Klavika Lt" w:hAnsi="Klavika Lt"/>
      <w:sz w:val="16"/>
    </w:rPr>
  </w:style>
  <w:style w:type="paragraph" w:customStyle="1" w:styleId="SenderinformationheadingCipSoft">
    <w:name w:val="Sender information heading CipSoft"/>
    <w:basedOn w:val="ZsysbasisdocumentdataCipSoft"/>
    <w:rsid w:val="00482679"/>
    <w:rPr>
      <w:rFonts w:ascii="Klavika Lt" w:hAnsi="Klavika Lt"/>
      <w:sz w:val="12"/>
    </w:rPr>
  </w:style>
  <w:style w:type="numbering" w:customStyle="1" w:styleId="OpsommingtekenCipSoft">
    <w:name w:val="Opsomming teken CipSoft"/>
    <w:uiPriority w:val="99"/>
    <w:rsid w:val="0090724E"/>
    <w:pPr>
      <w:numPr>
        <w:numId w:val="10"/>
      </w:numPr>
    </w:pPr>
  </w:style>
  <w:style w:type="paragraph" w:customStyle="1" w:styleId="AlineavoorfotoCipSoft">
    <w:name w:val="Alinea voor foto CipSoft"/>
    <w:basedOn w:val="ZsysbasisCipSoft"/>
    <w:next w:val="BodytextCipSoft"/>
    <w:rsid w:val="00364E1D"/>
    <w:pPr>
      <w:spacing w:line="200" w:lineRule="atLeast"/>
    </w:pPr>
  </w:style>
  <w:style w:type="paragraph" w:customStyle="1" w:styleId="TitelCipSoft">
    <w:name w:val="Titel CipSoft"/>
    <w:basedOn w:val="ZsysbasisCipSoft"/>
    <w:next w:val="BodytextCipSoft"/>
    <w:rsid w:val="00703BD3"/>
  </w:style>
  <w:style w:type="paragraph" w:customStyle="1" w:styleId="SubtitelCipSoft">
    <w:name w:val="Subtitel CipSoft"/>
    <w:basedOn w:val="ZsysbasisCipSoft"/>
    <w:next w:val="BodytextCipSoft"/>
    <w:rsid w:val="00703BD3"/>
  </w:style>
  <w:style w:type="paragraph" w:customStyle="1" w:styleId="SigningnameCipSoft">
    <w:name w:val="Signing name CipSoft"/>
    <w:basedOn w:val="ZsysbasisCipSoft"/>
    <w:next w:val="BodytextCipSoft"/>
    <w:rsid w:val="00B22876"/>
    <w:rPr>
      <w:caps/>
      <w:lang w:val="nl-NL"/>
    </w:rPr>
  </w:style>
  <w:style w:type="paragraph" w:customStyle="1" w:styleId="Documentdatesubject1CipSoft">
    <w:name w:val="Document date subject1 CipSoft"/>
    <w:basedOn w:val="ZsysbasisdocumentdataCipSoft"/>
    <w:rsid w:val="009C5522"/>
    <w:rPr>
      <w:b/>
    </w:rPr>
  </w:style>
  <w:style w:type="paragraph" w:customStyle="1" w:styleId="DocumentdatasenderCipSoft">
    <w:name w:val="Document data sender CipSoft"/>
    <w:basedOn w:val="ZsysbasisdocumentdataCipSoft"/>
    <w:rsid w:val="003E4E91"/>
    <w:pPr>
      <w:framePr w:wrap="around" w:vAnchor="page" w:hAnchor="page" w:x="9413" w:y="5087"/>
    </w:pPr>
    <w:rPr>
      <w:sz w:val="16"/>
    </w:rPr>
  </w:style>
  <w:style w:type="paragraph" w:customStyle="1" w:styleId="DocumentdatasenderCAPCipSoft">
    <w:name w:val="Document data sender CAP CipSoft"/>
    <w:basedOn w:val="ZsysbasisdocumentdataCipSoft"/>
    <w:rsid w:val="003E4E91"/>
    <w:rPr>
      <w:caps/>
      <w:sz w:val="16"/>
    </w:rPr>
  </w:style>
  <w:style w:type="paragraph" w:customStyle="1" w:styleId="JobtitleCipSoft">
    <w:name w:val="Job title CipSoft"/>
    <w:basedOn w:val="ZsysbasisCipSoft"/>
    <w:next w:val="BodytextCipSoft"/>
    <w:rsid w:val="00152342"/>
    <w:pPr>
      <w:spacing w:before="240" w:after="160" w:line="720" w:lineRule="exact"/>
      <w:ind w:right="-2835"/>
    </w:pPr>
    <w:rPr>
      <w:rFonts w:ascii="Klavika Md" w:hAnsi="Klavika Md"/>
      <w:sz w:val="64"/>
    </w:rPr>
  </w:style>
  <w:style w:type="character" w:customStyle="1" w:styleId="ShadingE-mailCipSoft">
    <w:name w:val="Shading E-mail CipSoft"/>
    <w:basedOn w:val="Absatz-Standardschriftart"/>
    <w:uiPriority w:val="1"/>
    <w:rsid w:val="00152342"/>
    <w:rPr>
      <w:bdr w:val="none" w:sz="0" w:space="0" w:color="auto"/>
      <w:shd w:val="clear" w:color="auto" w:fill="F7AF30" w:themeFill="accent5"/>
    </w:rPr>
  </w:style>
  <w:style w:type="paragraph" w:customStyle="1" w:styleId="HeldenCipsoft">
    <w:name w:val="Helden Cipsoft"/>
    <w:basedOn w:val="ZsysbasisCipSoft"/>
    <w:next w:val="GesuchtCipsoft"/>
    <w:rsid w:val="00E90AE6"/>
    <w:pPr>
      <w:spacing w:line="1200" w:lineRule="exact"/>
    </w:pPr>
    <w:rPr>
      <w:rFonts w:ascii="Klavika Md" w:hAnsi="Klavika Md"/>
      <w:caps/>
      <w:color w:val="FFFFFF" w:themeColor="background1"/>
      <w:sz w:val="125"/>
    </w:rPr>
  </w:style>
  <w:style w:type="paragraph" w:customStyle="1" w:styleId="GesuchtCipsoft">
    <w:name w:val="Gesucht Cipsoft"/>
    <w:basedOn w:val="ZsysbasisCipSoft"/>
    <w:rsid w:val="00E90AE6"/>
    <w:pPr>
      <w:spacing w:line="960" w:lineRule="exact"/>
    </w:pPr>
    <w:rPr>
      <w:caps/>
      <w:color w:val="FFFFFF" w:themeColor="background1"/>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50996">
      <w:bodyDiv w:val="1"/>
      <w:marLeft w:val="0"/>
      <w:marRight w:val="0"/>
      <w:marTop w:val="0"/>
      <w:marBottom w:val="0"/>
      <w:divBdr>
        <w:top w:val="none" w:sz="0" w:space="0" w:color="auto"/>
        <w:left w:val="none" w:sz="0" w:space="0" w:color="auto"/>
        <w:bottom w:val="none" w:sz="0" w:space="0" w:color="auto"/>
        <w:right w:val="none" w:sz="0" w:space="0" w:color="auto"/>
      </w:divBdr>
      <w:divsChild>
        <w:div w:id="689792556">
          <w:marLeft w:val="0"/>
          <w:marRight w:val="0"/>
          <w:marTop w:val="0"/>
          <w:marBottom w:val="0"/>
          <w:divBdr>
            <w:top w:val="none" w:sz="0" w:space="0" w:color="auto"/>
            <w:left w:val="none" w:sz="0" w:space="0" w:color="auto"/>
            <w:bottom w:val="none" w:sz="0" w:space="0" w:color="auto"/>
            <w:right w:val="none" w:sz="0" w:space="0" w:color="auto"/>
          </w:divBdr>
          <w:divsChild>
            <w:div w:id="164521799">
              <w:marLeft w:val="0"/>
              <w:marRight w:val="0"/>
              <w:marTop w:val="0"/>
              <w:marBottom w:val="0"/>
              <w:divBdr>
                <w:top w:val="none" w:sz="0" w:space="0" w:color="auto"/>
                <w:left w:val="none" w:sz="0" w:space="0" w:color="auto"/>
                <w:bottom w:val="none" w:sz="0" w:space="0" w:color="auto"/>
                <w:right w:val="none" w:sz="0" w:space="0" w:color="auto"/>
              </w:divBdr>
              <w:divsChild>
                <w:div w:id="414937296">
                  <w:marLeft w:val="0"/>
                  <w:marRight w:val="0"/>
                  <w:marTop w:val="0"/>
                  <w:marBottom w:val="0"/>
                  <w:divBdr>
                    <w:top w:val="none" w:sz="0" w:space="0" w:color="auto"/>
                    <w:left w:val="none" w:sz="0" w:space="0" w:color="auto"/>
                    <w:bottom w:val="none" w:sz="0" w:space="0" w:color="auto"/>
                    <w:right w:val="none" w:sz="0" w:space="0" w:color="auto"/>
                  </w:divBdr>
                  <w:divsChild>
                    <w:div w:id="317346115">
                      <w:marLeft w:val="0"/>
                      <w:marRight w:val="0"/>
                      <w:marTop w:val="0"/>
                      <w:marBottom w:val="0"/>
                      <w:divBdr>
                        <w:top w:val="none" w:sz="0" w:space="0" w:color="auto"/>
                        <w:left w:val="none" w:sz="0" w:space="0" w:color="auto"/>
                        <w:bottom w:val="none" w:sz="0" w:space="0" w:color="auto"/>
                        <w:right w:val="none" w:sz="0" w:space="0" w:color="auto"/>
                      </w:divBdr>
                      <w:divsChild>
                        <w:div w:id="1634871850">
                          <w:marLeft w:val="0"/>
                          <w:marRight w:val="0"/>
                          <w:marTop w:val="0"/>
                          <w:marBottom w:val="0"/>
                          <w:divBdr>
                            <w:top w:val="none" w:sz="0" w:space="0" w:color="auto"/>
                            <w:left w:val="none" w:sz="0" w:space="0" w:color="auto"/>
                            <w:bottom w:val="none" w:sz="0" w:space="0" w:color="auto"/>
                            <w:right w:val="none" w:sz="0" w:space="0" w:color="auto"/>
                          </w:divBdr>
                          <w:divsChild>
                            <w:div w:id="543634548">
                              <w:marLeft w:val="0"/>
                              <w:marRight w:val="0"/>
                              <w:marTop w:val="0"/>
                              <w:marBottom w:val="0"/>
                              <w:divBdr>
                                <w:top w:val="none" w:sz="0" w:space="0" w:color="auto"/>
                                <w:left w:val="none" w:sz="0" w:space="0" w:color="auto"/>
                                <w:bottom w:val="none" w:sz="0" w:space="0" w:color="auto"/>
                                <w:right w:val="none" w:sz="0" w:space="0" w:color="auto"/>
                              </w:divBdr>
                              <w:divsChild>
                                <w:div w:id="1298223798">
                                  <w:marLeft w:val="0"/>
                                  <w:marRight w:val="0"/>
                                  <w:marTop w:val="0"/>
                                  <w:marBottom w:val="0"/>
                                  <w:divBdr>
                                    <w:top w:val="none" w:sz="0" w:space="0" w:color="auto"/>
                                    <w:left w:val="none" w:sz="0" w:space="0" w:color="auto"/>
                                    <w:bottom w:val="none" w:sz="0" w:space="0" w:color="auto"/>
                                    <w:right w:val="none" w:sz="0" w:space="0" w:color="auto"/>
                                  </w:divBdr>
                                  <w:divsChild>
                                    <w:div w:id="324088577">
                                      <w:marLeft w:val="0"/>
                                      <w:marRight w:val="0"/>
                                      <w:marTop w:val="0"/>
                                      <w:marBottom w:val="0"/>
                                      <w:divBdr>
                                        <w:top w:val="none" w:sz="0" w:space="0" w:color="auto"/>
                                        <w:left w:val="none" w:sz="0" w:space="0" w:color="auto"/>
                                        <w:bottom w:val="none" w:sz="0" w:space="0" w:color="auto"/>
                                        <w:right w:val="none" w:sz="0" w:space="0" w:color="auto"/>
                                      </w:divBdr>
                                      <w:divsChild>
                                        <w:div w:id="1812358428">
                                          <w:marLeft w:val="0"/>
                                          <w:marRight w:val="0"/>
                                          <w:marTop w:val="0"/>
                                          <w:marBottom w:val="0"/>
                                          <w:divBdr>
                                            <w:top w:val="none" w:sz="0" w:space="0" w:color="auto"/>
                                            <w:left w:val="none" w:sz="0" w:space="0" w:color="auto"/>
                                            <w:bottom w:val="none" w:sz="0" w:space="0" w:color="auto"/>
                                            <w:right w:val="none" w:sz="0" w:space="0" w:color="auto"/>
                                          </w:divBdr>
                                          <w:divsChild>
                                            <w:div w:id="1708137904">
                                              <w:marLeft w:val="0"/>
                                              <w:marRight w:val="0"/>
                                              <w:marTop w:val="0"/>
                                              <w:marBottom w:val="0"/>
                                              <w:divBdr>
                                                <w:top w:val="single" w:sz="2" w:space="0" w:color="F5F5F5"/>
                                                <w:left w:val="single" w:sz="2" w:space="0" w:color="F5F5F5"/>
                                                <w:bottom w:val="single" w:sz="2" w:space="0" w:color="F5F5F5"/>
                                                <w:right w:val="single" w:sz="2" w:space="0" w:color="F5F5F5"/>
                                              </w:divBdr>
                                              <w:divsChild>
                                                <w:div w:id="2077317596">
                                                  <w:marLeft w:val="0"/>
                                                  <w:marRight w:val="0"/>
                                                  <w:marTop w:val="0"/>
                                                  <w:marBottom w:val="0"/>
                                                  <w:divBdr>
                                                    <w:top w:val="none" w:sz="0" w:space="0" w:color="auto"/>
                                                    <w:left w:val="none" w:sz="0" w:space="0" w:color="auto"/>
                                                    <w:bottom w:val="none" w:sz="0" w:space="0" w:color="auto"/>
                                                    <w:right w:val="none" w:sz="0" w:space="0" w:color="auto"/>
                                                  </w:divBdr>
                                                  <w:divsChild>
                                                    <w:div w:id="6458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aniela\AppData\Roaming\Microsoft\Templates\Stellenanzeige%20(logo1)%20Cipsoft.dotx" TargetMode="External"/></Relationships>
</file>

<file path=word/theme/theme1.xml><?xml version="1.0" encoding="utf-8"?>
<a:theme xmlns:a="http://schemas.openxmlformats.org/drawingml/2006/main" name="Office-thema">
  <a:themeElements>
    <a:clrScheme name="Color scheme CipSoft">
      <a:dk1>
        <a:sysClr val="windowText" lastClr="000000"/>
      </a:dk1>
      <a:lt1>
        <a:sysClr val="window" lastClr="FFFFFF"/>
      </a:lt1>
      <a:dk2>
        <a:srgbClr val="000000"/>
      </a:dk2>
      <a:lt2>
        <a:srgbClr val="FFFFFF"/>
      </a:lt2>
      <a:accent1>
        <a:srgbClr val="A11B5B"/>
      </a:accent1>
      <a:accent2>
        <a:srgbClr val="CE0190"/>
      </a:accent2>
      <a:accent3>
        <a:srgbClr val="E60D7F"/>
      </a:accent3>
      <a:accent4>
        <a:srgbClr val="F39200"/>
      </a:accent4>
      <a:accent5>
        <a:srgbClr val="F7AF30"/>
      </a:accent5>
      <a:accent6>
        <a:srgbClr val="6F6A5F"/>
      </a:accent6>
      <a:hlink>
        <a:srgbClr val="000000"/>
      </a:hlink>
      <a:folHlink>
        <a:srgbClr val="000000"/>
      </a:folHlink>
    </a:clrScheme>
    <a:fontScheme name="Font scheme Cipsoft">
      <a:majorFont>
        <a:latin typeface="NexusMix-Regular"/>
        <a:ea typeface=""/>
        <a:cs typeface=""/>
      </a:majorFont>
      <a:minorFont>
        <a:latin typeface="NexusMix-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AD8A-8A11-4596-B90C-FF9E04AE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Stellenanzeige (logo1) Cipsoft.dotx</Template>
  <TotalTime>0</TotalTime>
  <Pages>1</Pages>
  <Words>269</Words>
  <Characters>2126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Stellenanzeige</vt:lpstr>
      <vt:lpstr>Stellenanzeige</vt:lpstr>
    </vt:vector>
  </TitlesOfParts>
  <Company>CipSoft</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Stellenanzeige</dc:title>
  <dc:creator>Stefanie Wolf</dc:creator>
  <dc:description>Vorlageversion 1.3 - 11.07.2013_x000d_
Entwurf: form one® visuelle kommunikation_x000d_
Vorlage: www.joulesunlimited.nl</dc:description>
  <cp:lastModifiedBy>Daniela Schlecht</cp:lastModifiedBy>
  <cp:revision>3</cp:revision>
  <cp:lastPrinted>2013-07-30T09:01:00Z</cp:lastPrinted>
  <dcterms:created xsi:type="dcterms:W3CDTF">2014-02-05T09:06:00Z</dcterms:created>
  <dcterms:modified xsi:type="dcterms:W3CDTF">2014-02-06T11:57:00Z</dcterms:modified>
</cp:coreProperties>
</file>